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4" w:rsidRDefault="009027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24600" cy="8953500"/>
            <wp:effectExtent l="0" t="0" r="0" b="0"/>
            <wp:docPr id="1" name="Рисунок 1" descr="E:\титульн\2023-02-17_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FC" w:rsidRDefault="009027F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027FC" w:rsidRDefault="009027F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37609" w:rsidRPr="001F2444" w:rsidRDefault="00B41106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837609" w:rsidRPr="00CE13CC" w:rsidRDefault="00F54EDC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37609" w:rsidRPr="00CE13CC" w:rsidRDefault="00B941E3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умений и 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  <w:r w:rsidR="006409C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проявления культуры общения, гуманного отношения к людям, уважительного 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отношения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их взглядам, мнению и индивидуальности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B941E3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 осуществлён на основе следующих ведущих идей: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837609" w:rsidRPr="00CE13CC" w:rsidRDefault="007537F0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 «Человек и природа»,</w:t>
      </w:r>
      <w:r w:rsidR="00F54EDC" w:rsidRPr="00F54E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41106"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837609" w:rsidRPr="00CE13CC" w:rsidRDefault="00837609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</w:t>
      </w:r>
      <w:r w:rsidR="001F2444"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 общество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537F0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7537F0" w:rsidRPr="00CE13CC" w:rsidRDefault="007537F0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7537F0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Универсальные учебные действия (пропедевтический уровень)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иллюстрацию явления (объекта, предмета) с его названием.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домашних и диких животных, объяснять, чем они различаются.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  <w:r w:rsid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7609" w:rsidRPr="00CE13CC" w:rsidRDefault="00B41106" w:rsidP="00CE13CC">
      <w:pPr>
        <w:tabs>
          <w:tab w:val="left" w:pos="180"/>
        </w:tabs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Духовно-нравственного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информационной);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37609" w:rsidRPr="00CE13CC" w:rsidRDefault="00837609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последствия; коллективный труд и его результаты и др.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—с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ледствие);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E13CC" w:rsidRDefault="00CE13CC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24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тексту выступления.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универсальные учебные действия: </w:t>
      </w: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2)  Самоконтроль: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</w:t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работы.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18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E1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left="420"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CE13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животны</w:t>
      </w:r>
      <w:proofErr w:type="gramStart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х(</w:t>
      </w:r>
      <w:proofErr w:type="gramEnd"/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насекомые, рыбы, птицы, звери);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здорового питания и личной гигиены;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пешехода; </w:t>
      </w:r>
    </w:p>
    <w:p w:rsidR="00837609" w:rsidRPr="00CE13CC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в природе; </w:t>
      </w:r>
    </w:p>
    <w:p w:rsidR="00837609" w:rsidRPr="001F2444" w:rsidRDefault="00B41106" w:rsidP="00CE13CC">
      <w:pPr>
        <w:autoSpaceDE w:val="0"/>
        <w:autoSpaceDN w:val="0"/>
        <w:spacing w:after="0" w:line="240" w:lineRule="auto"/>
        <w:ind w:right="-232"/>
        <w:jc w:val="both"/>
        <w:rPr>
          <w:lang w:val="ru-RU"/>
        </w:rPr>
      </w:pPr>
      <w:r w:rsidRPr="00CE13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взрослых (учителя, родителей) пользоваться электронным дневником и электронными ресурсами шк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олы.</w:t>
      </w:r>
    </w:p>
    <w:p w:rsidR="00837609" w:rsidRPr="001F2444" w:rsidRDefault="00837609">
      <w:pPr>
        <w:rPr>
          <w:lang w:val="ru-RU"/>
        </w:rPr>
        <w:sectPr w:rsidR="00837609" w:rsidRPr="001F244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837609" w:rsidRPr="001F2444" w:rsidRDefault="00837609">
      <w:pPr>
        <w:autoSpaceDE w:val="0"/>
        <w:autoSpaceDN w:val="0"/>
        <w:spacing w:after="64" w:line="220" w:lineRule="exact"/>
        <w:rPr>
          <w:lang w:val="ru-RU"/>
        </w:rPr>
      </w:pPr>
    </w:p>
    <w:p w:rsidR="00837609" w:rsidRDefault="00B4110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15163" w:type="dxa"/>
        <w:tblLook w:val="04A0" w:firstRow="1" w:lastRow="0" w:firstColumn="1" w:lastColumn="0" w:noHBand="0" w:noVBand="1"/>
      </w:tblPr>
      <w:tblGrid>
        <w:gridCol w:w="1106"/>
        <w:gridCol w:w="2958"/>
        <w:gridCol w:w="809"/>
        <w:gridCol w:w="991"/>
        <w:gridCol w:w="991"/>
        <w:gridCol w:w="1189"/>
        <w:gridCol w:w="7119"/>
      </w:tblGrid>
      <w:tr w:rsidR="001D5297" w:rsidRPr="001D5297" w:rsidTr="00D43198">
        <w:tc>
          <w:tcPr>
            <w:tcW w:w="1106" w:type="dxa"/>
          </w:tcPr>
          <w:p w:rsidR="001D5297" w:rsidRDefault="001D5297" w:rsidP="007823BD">
            <w:pPr>
              <w:autoSpaceDE w:val="0"/>
              <w:autoSpaceDN w:val="0"/>
              <w:spacing w:after="258" w:line="233" w:lineRule="auto"/>
              <w:jc w:val="center"/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2958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09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Кол-</w:t>
            </w:r>
            <w:r w:rsidR="001D5297"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 часов</w:t>
            </w:r>
          </w:p>
        </w:tc>
        <w:tc>
          <w:tcPr>
            <w:tcW w:w="991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</w:t>
            </w:r>
            <w:proofErr w:type="gramStart"/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gramEnd"/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аботы</w:t>
            </w:r>
          </w:p>
        </w:tc>
        <w:tc>
          <w:tcPr>
            <w:tcW w:w="991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Практ.</w:t>
            </w:r>
            <w:r w:rsidR="001D5297"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189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9D56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119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9D566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D5669" w:rsidRPr="001D5297" w:rsidTr="00F54EDC">
        <w:tc>
          <w:tcPr>
            <w:tcW w:w="15163" w:type="dxa"/>
            <w:gridSpan w:val="7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1D5297" w:rsidRPr="009027FC" w:rsidTr="00D43198">
        <w:tc>
          <w:tcPr>
            <w:tcW w:w="1106" w:type="dxa"/>
          </w:tcPr>
          <w:p w:rsidR="001D5297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958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Школьные традиции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праздники. Классный,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школьный коллектив,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совместная деятельность.</w:t>
            </w:r>
          </w:p>
        </w:tc>
        <w:tc>
          <w:tcPr>
            <w:tcW w:w="809" w:type="dxa"/>
          </w:tcPr>
          <w:p w:rsidR="001D5297" w:rsidRPr="001D5297" w:rsidRDefault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1D5297" w:rsidRPr="001D5297" w:rsidRDefault="001D5297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1D5297" w:rsidRPr="001D5297" w:rsidRDefault="009D5669" w:rsidP="00B1543B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"Когда учиться интересно 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"Школьная жизнь" </w:t>
            </w:r>
            <w:hyperlink r:id="rId10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/104573/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9027FC" w:rsidTr="00D43198">
        <w:tc>
          <w:tcPr>
            <w:tcW w:w="1106" w:type="dxa"/>
          </w:tcPr>
          <w:p w:rsidR="009D5669" w:rsidRPr="00B1543B" w:rsidRDefault="009D5669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958" w:type="dxa"/>
          </w:tcPr>
          <w:p w:rsidR="009D5669" w:rsidRPr="006409C3" w:rsidRDefault="009D5669" w:rsidP="009D5669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Одноклассники,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между ними; ценность дружбы, взаимной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6409C3" w:rsidRDefault="00C826C0" w:rsidP="009D5669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/104569/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9027FC" w:rsidTr="00D43198">
        <w:tc>
          <w:tcPr>
            <w:tcW w:w="1106" w:type="dxa"/>
          </w:tcPr>
          <w:p w:rsidR="009D5669" w:rsidRPr="006409C3" w:rsidRDefault="009D5669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958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</w:t>
            </w:r>
          </w:p>
          <w:p w:rsidR="009D5669" w:rsidRPr="006409C3" w:rsidRDefault="009D5669" w:rsidP="009D5669">
            <w:pPr>
              <w:autoSpaceDE w:val="0"/>
              <w:autoSpaceDN w:val="0"/>
              <w:spacing w:before="2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0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"Я иду в школу" </w:t>
            </w:r>
            <w:hyperlink r:id="rId12" w:history="1"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/1-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CE13CC" w:rsidRPr="00DD48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-5135</w:t>
              </w:r>
            </w:hyperlink>
            <w:r w:rsidR="00CE13C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9027FC" w:rsidTr="00D43198">
        <w:tc>
          <w:tcPr>
            <w:tcW w:w="1106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958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809" w:type="dxa"/>
          </w:tcPr>
          <w:p w:rsidR="009D5669" w:rsidRPr="001D5297" w:rsidRDefault="00D43198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6409C3" w:rsidRDefault="00C826C0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/5091/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/118888/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D5669" w:rsidRPr="001D5297" w:rsidRDefault="00C826C0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hyperlink r:id="rId14" w:history="1"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/5164/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9D5669" w:rsidRPr="00E64F9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/273959/</w:t>
              </w:r>
            </w:hyperlink>
          </w:p>
        </w:tc>
      </w:tr>
      <w:tr w:rsidR="009D5669" w:rsidRPr="001D5297" w:rsidTr="00D43198">
        <w:tc>
          <w:tcPr>
            <w:tcW w:w="1106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2958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населённого пункта (города, села), региона</w:t>
            </w:r>
          </w:p>
        </w:tc>
        <w:tc>
          <w:tcPr>
            <w:tcW w:w="809" w:type="dxa"/>
          </w:tcPr>
          <w:p w:rsidR="009D5669" w:rsidRPr="00D43198" w:rsidRDefault="00D43198" w:rsidP="009D5669">
            <w:pPr>
              <w:autoSpaceDE w:val="0"/>
              <w:autoSpaceDN w:val="0"/>
              <w:spacing w:after="258" w:line="233" w:lineRule="auto"/>
            </w:pPr>
            <w:r>
              <w:t>2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</w:tr>
      <w:tr w:rsidR="009D5669" w:rsidRPr="009027FC" w:rsidTr="00D43198">
        <w:tc>
          <w:tcPr>
            <w:tcW w:w="1106" w:type="dxa"/>
          </w:tcPr>
          <w:p w:rsidR="009D5669" w:rsidRPr="001D5297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958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809" w:type="dxa"/>
          </w:tcPr>
          <w:p w:rsidR="009D5669" w:rsidRPr="00D43198" w:rsidRDefault="00D43198" w:rsidP="009D5669">
            <w:pPr>
              <w:autoSpaceDE w:val="0"/>
              <w:autoSpaceDN w:val="0"/>
              <w:spacing w:after="258" w:line="233" w:lineRule="auto"/>
            </w:pPr>
            <w: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5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/154922/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-11239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7" w:history="1"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F11F9E" w:rsidRPr="00BD76F3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="00F11F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D5669" w:rsidRPr="009027FC" w:rsidTr="00D43198">
        <w:tc>
          <w:tcPr>
            <w:tcW w:w="1106" w:type="dxa"/>
          </w:tcPr>
          <w:p w:rsidR="009D5669" w:rsidRPr="006409C3" w:rsidRDefault="009D5669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58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809" w:type="dxa"/>
          </w:tcPr>
          <w:p w:rsidR="009D5669" w:rsidRPr="006409C3" w:rsidRDefault="009D5669" w:rsidP="009D5669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9D5669" w:rsidRPr="001D5297" w:rsidRDefault="009D5669" w:rsidP="009D5669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9D5669" w:rsidRPr="006409C3" w:rsidRDefault="009D5669" w:rsidP="009D5669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вежливости" </w:t>
            </w:r>
            <w:hyperlink r:id="rId1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/5963/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/157365/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"Культура общения и театр"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/3773/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/157396/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поведения в общественных местах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catalogue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/5629358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9027FC" w:rsidTr="00D43198">
        <w:tc>
          <w:tcPr>
            <w:tcW w:w="1106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Моя семья в прошлом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809" w:type="dxa"/>
          </w:tcPr>
          <w:p w:rsidR="00AD64DF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такое семья" </w:t>
            </w:r>
            <w:hyperlink r:id="rId2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9027FC" w:rsidTr="00D43198">
        <w:tc>
          <w:tcPr>
            <w:tcW w:w="1106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взаимопомощь в семье.</w:t>
            </w:r>
          </w:p>
          <w:p w:rsidR="00AD64DF" w:rsidRPr="006409C3" w:rsidRDefault="00D43198" w:rsidP="00AD64DF">
            <w:pPr>
              <w:autoSpaceDE w:val="0"/>
              <w:autoSpaceDN w:val="0"/>
              <w:spacing w:before="76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Совместный труд </w:t>
            </w:r>
            <w:r w:rsidR="00AD64DF"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 отдых.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"Особенности жизни семьи"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/122824/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9027FC" w:rsidTr="00D43198">
        <w:tc>
          <w:tcPr>
            <w:tcW w:w="1106" w:type="dxa"/>
          </w:tcPr>
          <w:p w:rsidR="00AD64DF" w:rsidRPr="006409C3" w:rsidRDefault="00AD64DF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 адрес.</w:t>
            </w:r>
          </w:p>
        </w:tc>
        <w:tc>
          <w:tcPr>
            <w:tcW w:w="809" w:type="dxa"/>
          </w:tcPr>
          <w:p w:rsidR="00AD64DF" w:rsidRPr="006409C3" w:rsidRDefault="00D43198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D64DF" w:rsidRPr="001D5297" w:rsidRDefault="00D43198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путешествует письмо"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/168831/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1D5297" w:rsidTr="00D43198">
        <w:tc>
          <w:tcPr>
            <w:tcW w:w="1106" w:type="dxa"/>
          </w:tcPr>
          <w:p w:rsidR="00AD64DF" w:rsidRPr="009D5669" w:rsidRDefault="00AD64DF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AD64DF" w:rsidRPr="006409C3" w:rsidRDefault="00AD64DF" w:rsidP="00D4319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D431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D43198" w:rsidRDefault="00D43198" w:rsidP="00AD64DF">
            <w:pPr>
              <w:autoSpaceDE w:val="0"/>
              <w:autoSpaceDN w:val="0"/>
              <w:spacing w:after="258" w:line="233" w:lineRule="auto"/>
            </w:pPr>
            <w:r>
              <w:t>4</w:t>
            </w: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D64DF" w:rsidRPr="001D5297" w:rsidTr="00F54EDC">
        <w:tc>
          <w:tcPr>
            <w:tcW w:w="15163" w:type="dxa"/>
            <w:gridSpan w:val="7"/>
          </w:tcPr>
          <w:p w:rsidR="00AD64DF" w:rsidRPr="006409C3" w:rsidRDefault="00AD64DF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AD64DF" w:rsidRPr="009027FC" w:rsidTr="00D43198">
        <w:tc>
          <w:tcPr>
            <w:tcW w:w="1106" w:type="dxa"/>
          </w:tcPr>
          <w:p w:rsidR="00AD64DF" w:rsidRPr="006409C3" w:rsidRDefault="00AD64DF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64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Природа и предметы, созданные человеком. Природные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материалы. Бережное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отношение к </w:t>
            </w:r>
            <w:proofErr w:type="gramStart"/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</w:t>
            </w:r>
            <w:proofErr w:type="gramEnd"/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метам, вещам, уход за ними.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D43198" w:rsidRDefault="00D43198" w:rsidP="00AD64DF">
            <w:pPr>
              <w:autoSpaceDE w:val="0"/>
              <w:autoSpaceDN w:val="0"/>
              <w:spacing w:after="258" w:line="233" w:lineRule="auto"/>
            </w:pPr>
            <w:r>
              <w:t>1</w:t>
            </w:r>
          </w:p>
        </w:tc>
        <w:tc>
          <w:tcPr>
            <w:tcW w:w="1189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AD64DF" w:rsidRPr="006409C3" w:rsidRDefault="00AD64DF" w:rsidP="00AD64DF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AD64DF" w:rsidRPr="00B1543B" w:rsidTr="00D43198">
        <w:tc>
          <w:tcPr>
            <w:tcW w:w="1106" w:type="dxa"/>
          </w:tcPr>
          <w:p w:rsidR="00AD64DF" w:rsidRPr="006409C3" w:rsidRDefault="00AD64DF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958" w:type="dxa"/>
          </w:tcPr>
          <w:p w:rsidR="00AD64DF" w:rsidRPr="006409C3" w:rsidRDefault="00AD64DF" w:rsidP="00AD64DF">
            <w:pPr>
              <w:autoSpaceDE w:val="0"/>
              <w:autoSpaceDN w:val="0"/>
              <w:spacing w:before="6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0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AD64DF" w:rsidRPr="001D5297" w:rsidRDefault="00AD64DF" w:rsidP="00AD64DF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AD64DF" w:rsidRPr="006409C3" w:rsidRDefault="00AD64DF" w:rsidP="00AD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D64DF" w:rsidRPr="006409C3" w:rsidRDefault="00AD64DF" w:rsidP="00AD64D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A022B2" w:rsidRDefault="00AD64DF" w:rsidP="00D43198">
            <w:pPr>
              <w:autoSpaceDE w:val="0"/>
              <w:autoSpaceDN w:val="0"/>
              <w:spacing w:before="78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"Дневное и ночное небо"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/5127/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/105672/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"Солнце, Луна, звезды "</w:t>
            </w:r>
          </w:p>
          <w:p w:rsidR="00D43198" w:rsidRDefault="00C826C0" w:rsidP="00D43198">
            <w:pPr>
              <w:autoSpaceDE w:val="0"/>
              <w:autoSpaceDN w:val="0"/>
              <w:spacing w:before="78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26" w:history="1">
              <w:r w:rsidR="00A022B2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https://resh.edu.ru/subject/lesson/3642/start/154754/</w:t>
              </w:r>
            </w:hyperlink>
            <w:r w:rsidR="00A022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"Космос, космическое пространство"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"Освоение космоса" </w:t>
            </w:r>
          </w:p>
          <w:p w:rsidR="00AD64DF" w:rsidRPr="006409C3" w:rsidRDefault="00C826C0" w:rsidP="00D43198">
            <w:pPr>
              <w:autoSpaceDE w:val="0"/>
              <w:autoSpaceDN w:val="0"/>
              <w:spacing w:before="78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"День </w:t>
            </w:r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космонавтики" </w:t>
            </w:r>
            <w:r w:rsidR="00AD64DF"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/8963391</w:t>
              </w:r>
            </w:hyperlink>
            <w:r w:rsidR="00AD64DF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AD64DF" w:rsidRPr="00B1543B" w:rsidRDefault="00AD64DF" w:rsidP="00D43198">
            <w:pPr>
              <w:autoSpaceDE w:val="0"/>
              <w:autoSpaceDN w:val="0"/>
              <w:spacing w:after="25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9027FC" w:rsidTr="00D43198">
        <w:tc>
          <w:tcPr>
            <w:tcW w:w="1106" w:type="dxa"/>
          </w:tcPr>
          <w:p w:rsidR="00317D94" w:rsidRPr="00B1543B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Погода и термометр.</w:t>
            </w:r>
          </w:p>
          <w:p w:rsidR="00317D94" w:rsidRPr="00B1543B" w:rsidRDefault="00317D94" w:rsidP="00317D94">
            <w:pPr>
              <w:autoSpaceDE w:val="0"/>
              <w:autoSpaceDN w:val="0"/>
              <w:spacing w:before="18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погодой своего края. </w:t>
            </w:r>
            <w:r w:rsidRPr="00B1543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Сезонные изменения в природе.</w:t>
            </w:r>
          </w:p>
        </w:tc>
        <w:tc>
          <w:tcPr>
            <w:tcW w:w="809" w:type="dxa"/>
          </w:tcPr>
          <w:p w:rsidR="00317D94" w:rsidRPr="00B1543B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B1543B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9" w:type="dxa"/>
          </w:tcPr>
          <w:p w:rsidR="00B1543B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"Снег и лёд" </w:t>
            </w:r>
            <w:hyperlink r:id="rId3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/3919/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/97113/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такое погода. Явления природы" "Термометр"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/155081/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9027FC" w:rsidTr="00D43198">
        <w:tc>
          <w:tcPr>
            <w:tcW w:w="1106" w:type="dxa"/>
          </w:tcPr>
          <w:p w:rsidR="00317D94" w:rsidRPr="006409C3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Взаимосвязи между человеком и природой. Правила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нравственного и безопасного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поведения в природе.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"Уважение к окружающему миру"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/5539/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/122519/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"Красота природы" </w:t>
            </w:r>
            <w:hyperlink r:id="rId3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/97796/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"Взаимодействие природы и человека"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/97800/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B1543B" w:rsidTr="00D43198">
        <w:tc>
          <w:tcPr>
            <w:tcW w:w="1106" w:type="dxa"/>
          </w:tcPr>
          <w:p w:rsidR="00317D94" w:rsidRPr="006409C3" w:rsidRDefault="00317D9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66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Растения ближайшего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окружения (узнавание,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называние, краткое  описание).</w:t>
            </w:r>
          </w:p>
        </w:tc>
        <w:tc>
          <w:tcPr>
            <w:tcW w:w="80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живут растения и животные"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/3951/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/105846/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plant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о растениях. </w:t>
            </w:r>
            <w:hyperlink r:id="rId3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forest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Лесная энциклопедия.</w:t>
            </w:r>
          </w:p>
        </w:tc>
      </w:tr>
      <w:tr w:rsidR="00317D94" w:rsidRPr="009027FC" w:rsidTr="00D43198">
        <w:tc>
          <w:tcPr>
            <w:tcW w:w="1106" w:type="dxa"/>
          </w:tcPr>
          <w:p w:rsidR="00317D94" w:rsidRPr="006409C3" w:rsidRDefault="00317D9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66" w:line="252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Лиственные и хвойные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"Дикорастущие и культурные растения"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/3708/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/223682/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9027FC" w:rsidTr="00D43198">
        <w:tc>
          <w:tcPr>
            <w:tcW w:w="1106" w:type="dxa"/>
          </w:tcPr>
          <w:p w:rsidR="00317D94" w:rsidRPr="006409C3" w:rsidRDefault="00317D94" w:rsidP="007823BD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8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Части растения (называние, краткая характеристика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значения для жизни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317D94" w:rsidRPr="001D5297" w:rsidRDefault="00317D94" w:rsidP="00317D9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317D94" w:rsidRPr="00317D94" w:rsidRDefault="00317D94" w:rsidP="00317D94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9" w:type="dxa"/>
          </w:tcPr>
          <w:p w:rsidR="00317D94" w:rsidRPr="006409C3" w:rsidRDefault="00317D9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общего у разных растений"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"Редкие 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счезающие растения"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/156857/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/156861/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317D94" w:rsidRPr="009027FC" w:rsidTr="00D43198">
        <w:tc>
          <w:tcPr>
            <w:tcW w:w="1106" w:type="dxa"/>
          </w:tcPr>
          <w:p w:rsidR="00317D94" w:rsidRPr="006409C3" w:rsidRDefault="00317D94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2958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809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17D94" w:rsidRPr="006409C3" w:rsidRDefault="00317D94" w:rsidP="00317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17D94" w:rsidRPr="006409C3" w:rsidRDefault="00317D94" w:rsidP="00317D94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317D94" w:rsidRPr="00317D94" w:rsidRDefault="00317D94" w:rsidP="00317D9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9" w:type="dxa"/>
          </w:tcPr>
          <w:p w:rsidR="00317D94" w:rsidRPr="006409C3" w:rsidRDefault="00F50BA4" w:rsidP="00317D94">
            <w:pPr>
              <w:autoSpaceDE w:val="0"/>
              <w:autoSpaceDN w:val="0"/>
              <w:spacing w:before="78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"Комнатные растения" </w:t>
            </w:r>
            <w:hyperlink r:id="rId4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4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-27439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sad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zeleno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/?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out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=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submit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&amp;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first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Энциклопедия комнатных и садовых растений.</w:t>
            </w:r>
          </w:p>
        </w:tc>
      </w:tr>
      <w:tr w:rsidR="00F50BA4" w:rsidRPr="009027FC" w:rsidTr="00D43198">
        <w:trPr>
          <w:trHeight w:val="972"/>
        </w:trPr>
        <w:tc>
          <w:tcPr>
            <w:tcW w:w="1106" w:type="dxa"/>
          </w:tcPr>
          <w:p w:rsidR="00F50BA4" w:rsidRPr="00B1543B" w:rsidRDefault="00F50BA4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2.9.</w:t>
            </w:r>
          </w:p>
        </w:tc>
        <w:tc>
          <w:tcPr>
            <w:tcW w:w="2958" w:type="dxa"/>
          </w:tcPr>
          <w:p w:rsidR="00F50BA4" w:rsidRPr="006409C3" w:rsidRDefault="00F50BA4" w:rsidP="00F50BA4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Разные группы животных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(звери, насекомые, птицы, рыбы и др.).</w:t>
            </w:r>
          </w:p>
        </w:tc>
        <w:tc>
          <w:tcPr>
            <w:tcW w:w="809" w:type="dxa"/>
          </w:tcPr>
          <w:p w:rsidR="00F50BA4" w:rsidRPr="00B1543B" w:rsidRDefault="00F50BA4" w:rsidP="00F50BA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991" w:type="dxa"/>
          </w:tcPr>
          <w:p w:rsidR="00F50BA4" w:rsidRPr="00B1543B" w:rsidRDefault="00F50BA4" w:rsidP="00F50B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50BA4" w:rsidRPr="00B1543B" w:rsidRDefault="00F50BA4" w:rsidP="00F50BA4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89" w:type="dxa"/>
          </w:tcPr>
          <w:p w:rsidR="00F50BA4" w:rsidRPr="001D5297" w:rsidRDefault="00F50BA4" w:rsidP="00F50BA4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50BA4" w:rsidRDefault="00F50BA4" w:rsidP="00F50BA4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"Разнообразие животного мира"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/154262/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"Насекомые" </w:t>
            </w:r>
            <w:hyperlink r:id="rId4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invertebrates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geoman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Насекомые планеты Земля.</w:t>
            </w:r>
          </w:p>
          <w:p w:rsidR="00F50BA4" w:rsidRPr="006409C3" w:rsidRDefault="00F50BA4" w:rsidP="00F50BA4">
            <w:pPr>
              <w:autoSpaceDE w:val="0"/>
              <w:autoSpaceDN w:val="0"/>
              <w:spacing w:before="78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"Рыбы" </w:t>
            </w:r>
            <w:hyperlink r:id="rId4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4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laddition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тайны подводного мира.</w:t>
            </w:r>
          </w:p>
          <w:p w:rsidR="00F50BA4" w:rsidRPr="006409C3" w:rsidRDefault="00C826C0" w:rsidP="00F50BA4">
            <w:pPr>
              <w:autoSpaceDE w:val="0"/>
              <w:autoSpaceDN w:val="0"/>
              <w:spacing w:before="18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F50BA4"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Рыбы. </w:t>
            </w:r>
          </w:p>
          <w:p w:rsidR="00A022B2" w:rsidRDefault="00F50BA4" w:rsidP="00A022B2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"Птицы" </w:t>
            </w:r>
            <w:hyperlink r:id="rId5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bird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Все о птицах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"Звери" </w:t>
            </w:r>
            <w:hyperlink r:id="rId5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"Животные холодных и жарких районов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4" w:history="1">
              <w:r w:rsidR="00A022B2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https://resh.edu.ru/subject/lesson/4001/train/106312/</w:t>
              </w:r>
            </w:hyperlink>
            <w:r w:rsidR="00A022B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F50BA4" w:rsidRPr="006409C3" w:rsidRDefault="00F50BA4" w:rsidP="00A022B2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"</w:t>
            </w:r>
            <w:proofErr w:type="gramStart"/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Кто</w:t>
            </w:r>
            <w:proofErr w:type="gramEnd"/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где живет" </w:t>
            </w:r>
            <w:hyperlink r:id="rId5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/106310/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5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animal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Многообразный животный мир.</w:t>
            </w:r>
          </w:p>
        </w:tc>
      </w:tr>
      <w:tr w:rsidR="00B82CFA" w:rsidRPr="009027FC" w:rsidTr="00D43198">
        <w:trPr>
          <w:trHeight w:val="1084"/>
        </w:trPr>
        <w:tc>
          <w:tcPr>
            <w:tcW w:w="1106" w:type="dxa"/>
          </w:tcPr>
          <w:p w:rsidR="00B82CFA" w:rsidRPr="006409C3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58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809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991" w:type="dxa"/>
          </w:tcPr>
          <w:p w:rsidR="00B82CFA" w:rsidRPr="00D43198" w:rsidRDefault="00D43198" w:rsidP="00B82CFA">
            <w:pPr>
              <w:autoSpaceDE w:val="0"/>
              <w:autoSpaceDN w:val="0"/>
              <w:spacing w:after="258" w:line="233" w:lineRule="auto"/>
            </w:pPr>
            <w:r>
              <w:t>1</w:t>
            </w: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"Дикие и домашние " </w:t>
            </w:r>
            <w:hyperlink r:id="rId5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-27056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B82CFA" w:rsidRPr="00D43198" w:rsidTr="00D43198">
        <w:tc>
          <w:tcPr>
            <w:tcW w:w="1106" w:type="dxa"/>
          </w:tcPr>
          <w:p w:rsidR="00B82CFA" w:rsidRPr="006409C3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2958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809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B82CFA" w:rsidRPr="006409C3" w:rsidRDefault="00D43198" w:rsidP="00B82CFA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"Мои домашние питомцы"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8" w:history="1"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/154781/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"Наши меньшие друзья" </w:t>
            </w:r>
            <w:hyperlink r:id="rId59" w:history="1"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/154785/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60" w:history="1"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gallery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narod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kid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Ребятам о котятах. </w:t>
            </w:r>
            <w:r w:rsidRP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Для детей и родителей, которые очень любят кошек.</w:t>
            </w:r>
          </w:p>
        </w:tc>
      </w:tr>
      <w:tr w:rsidR="00B82CFA" w:rsidRPr="001D5297" w:rsidTr="00D43198">
        <w:tc>
          <w:tcPr>
            <w:tcW w:w="1106" w:type="dxa"/>
          </w:tcPr>
          <w:p w:rsidR="00B82CFA" w:rsidRPr="00D43198" w:rsidRDefault="00B82CFA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B82CFA" w:rsidRPr="006409C3" w:rsidRDefault="00B82CFA" w:rsidP="00B82CFA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B82CFA" w:rsidRPr="006409C3" w:rsidRDefault="00B82CFA" w:rsidP="00D43198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 w:rsidR="00D431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82CFA" w:rsidRPr="006409C3" w:rsidRDefault="00B82CFA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CFA" w:rsidRPr="006409C3" w:rsidRDefault="00D43198" w:rsidP="00B82CFA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1189" w:type="dxa"/>
          </w:tcPr>
          <w:p w:rsidR="00B82CFA" w:rsidRPr="001D5297" w:rsidRDefault="00B82CFA" w:rsidP="00B82CFA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B82CFA" w:rsidRPr="006409C3" w:rsidRDefault="00B82CFA" w:rsidP="00B82CFA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B82CFA" w:rsidRPr="001D5297" w:rsidTr="00F54EDC">
        <w:tc>
          <w:tcPr>
            <w:tcW w:w="15163" w:type="dxa"/>
            <w:gridSpan w:val="7"/>
          </w:tcPr>
          <w:p w:rsidR="00B82CFA" w:rsidRPr="006409C3" w:rsidRDefault="00B82CFA" w:rsidP="007823BD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409C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409C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F8409D" w:rsidRPr="00B1543B" w:rsidTr="00D43198">
        <w:tc>
          <w:tcPr>
            <w:tcW w:w="1106" w:type="dxa"/>
          </w:tcPr>
          <w:p w:rsidR="00F8409D" w:rsidRPr="001D5297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958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0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8409D" w:rsidRPr="001D5297" w:rsidRDefault="00F8409D" w:rsidP="00F84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"Сохранение и укрепление здоровья"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/119247/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"Если хочешь быть </w:t>
            </w:r>
            <w:proofErr w:type="gramStart"/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здоров</w:t>
            </w:r>
            <w:proofErr w:type="gramEnd"/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hyperlink r:id="rId6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-39461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"Детям о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короновирусе"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6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/7720105</w:t>
              </w:r>
            </w:hyperlink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</w:p>
          <w:p w:rsidR="00F8409D" w:rsidRPr="0046323E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 w:rsidRPr="0046323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=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="00B1543B" w:rsidRPr="0046323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A022B2" w:rsidRPr="0046323E" w:rsidRDefault="00C826C0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4" w:history="1">
              <w:r w:rsidR="00A022B2" w:rsidRPr="0046323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https://dovosp.ru/articls/stop-koronovirus-dosug-kvest-dlja-detej-4-5-let</w:t>
              </w:r>
            </w:hyperlink>
            <w:r w:rsidR="00A022B2" w:rsidRPr="0046323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F8409D" w:rsidRPr="009027FC" w:rsidTr="00D43198">
        <w:tc>
          <w:tcPr>
            <w:tcW w:w="1106" w:type="dxa"/>
          </w:tcPr>
          <w:p w:rsidR="00F8409D" w:rsidRPr="00F8409D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958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быту: пользование </w:t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бытовыми </w:t>
            </w:r>
            <w:proofErr w:type="gramStart"/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 приборами</w:t>
            </w:r>
            <w:proofErr w:type="gramEnd"/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газовыми плитами.</w:t>
            </w:r>
          </w:p>
        </w:tc>
        <w:tc>
          <w:tcPr>
            <w:tcW w:w="809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нас окружает дома" </w:t>
            </w:r>
            <w:hyperlink r:id="rId65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/81551/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"Откуда в наш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дом приходят вода и электричество 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6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/3621/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/154660/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F8409D" w:rsidRPr="009027FC" w:rsidTr="00D43198">
        <w:tc>
          <w:tcPr>
            <w:tcW w:w="1106" w:type="dxa"/>
          </w:tcPr>
          <w:p w:rsidR="00F8409D" w:rsidRPr="001D5297" w:rsidRDefault="00F8409D" w:rsidP="007823BD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58" w:type="dxa"/>
          </w:tcPr>
          <w:p w:rsidR="00F8409D" w:rsidRPr="001D5297" w:rsidRDefault="00F8409D" w:rsidP="00F8409D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</w:t>
            </w:r>
          </w:p>
          <w:p w:rsidR="00F8409D" w:rsidRPr="001D5297" w:rsidRDefault="00F8409D" w:rsidP="00F8409D">
            <w:pPr>
              <w:autoSpaceDE w:val="0"/>
              <w:autoSpaceDN w:val="0"/>
              <w:spacing w:before="1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безопасного поведения пешехода (дорожные знаки,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дорожная разметка, дорожные сигналы).</w:t>
            </w:r>
          </w:p>
        </w:tc>
        <w:tc>
          <w:tcPr>
            <w:tcW w:w="809" w:type="dxa"/>
          </w:tcPr>
          <w:p w:rsidR="00F8409D" w:rsidRPr="001D5297" w:rsidRDefault="00D43198" w:rsidP="00F8409D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D43198" w:rsidRDefault="00D43198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8409D" w:rsidRPr="001D5297" w:rsidRDefault="00F8409D" w:rsidP="00F8409D">
            <w:pPr>
              <w:autoSpaceDE w:val="0"/>
              <w:autoSpaceDN w:val="0"/>
              <w:spacing w:before="76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"Опасности дома и на дороге"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7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/81555/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"Виды транспорта" </w:t>
            </w:r>
            <w:hyperlink r:id="rId68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/291319/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69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0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-46397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безопасности в транспорте"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1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2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proofErr w:type="gramEnd"/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/5542/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/154810/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F8409D" w:rsidRPr="009027FC" w:rsidTr="00D43198">
        <w:trPr>
          <w:trHeight w:val="2455"/>
        </w:trPr>
        <w:tc>
          <w:tcPr>
            <w:tcW w:w="1106" w:type="dxa"/>
          </w:tcPr>
          <w:p w:rsidR="00F8409D" w:rsidRPr="001D5297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958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ресурсы школы) в условиях контролируемого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52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доступа в Интернет.</w:t>
            </w:r>
          </w:p>
        </w:tc>
        <w:tc>
          <w:tcPr>
            <w:tcW w:w="809" w:type="dxa"/>
          </w:tcPr>
          <w:p w:rsidR="00F8409D" w:rsidRPr="001D5297" w:rsidRDefault="00D43198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409D" w:rsidRPr="00F8409D" w:rsidRDefault="00D43198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8409D" w:rsidRPr="006409C3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"Телефон, телевизор, Интернет"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3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/5624/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/289878/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4" w:history="1"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laste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arvutikaitse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ee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etusivu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B1543B" w:rsidRPr="00BA38D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</w:t>
              </w:r>
            </w:hyperlink>
            <w:r w:rsidR="00B1543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Сайт о безопасности в интернете</w:t>
            </w:r>
          </w:p>
        </w:tc>
      </w:tr>
      <w:tr w:rsidR="00F8409D" w:rsidRPr="001D5297" w:rsidTr="00D43198">
        <w:tc>
          <w:tcPr>
            <w:tcW w:w="1106" w:type="dxa"/>
          </w:tcPr>
          <w:p w:rsidR="00F8409D" w:rsidRPr="00F8409D" w:rsidRDefault="00F8409D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F8409D" w:rsidRPr="001D5297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809" w:type="dxa"/>
          </w:tcPr>
          <w:p w:rsidR="00F8409D" w:rsidRPr="001D5297" w:rsidRDefault="00F8409D" w:rsidP="00D43198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D431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8409D" w:rsidRPr="00F8409D" w:rsidRDefault="00F8409D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F8409D" w:rsidRPr="00D43198" w:rsidRDefault="00D43198" w:rsidP="00F8409D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F8409D" w:rsidRPr="001D5297" w:rsidRDefault="00F8409D" w:rsidP="00F8409D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F8409D" w:rsidRPr="006409C3" w:rsidRDefault="00F8409D" w:rsidP="00F8409D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E59B6" w:rsidRPr="001D5297" w:rsidTr="00D43198">
        <w:tc>
          <w:tcPr>
            <w:tcW w:w="1106" w:type="dxa"/>
          </w:tcPr>
          <w:p w:rsidR="003E59B6" w:rsidRPr="00F8409D" w:rsidRDefault="003E59B6" w:rsidP="007823BD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991" w:type="dxa"/>
          </w:tcPr>
          <w:p w:rsidR="003E59B6" w:rsidRPr="001D5297" w:rsidRDefault="003E59B6" w:rsidP="003E59B6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3E59B6" w:rsidRPr="001D5297" w:rsidRDefault="003E59B6" w:rsidP="00D43198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D529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="00D4319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3E59B6" w:rsidRPr="001D5297" w:rsidRDefault="003E59B6" w:rsidP="003E59B6">
            <w:pPr>
              <w:autoSpaceDE w:val="0"/>
              <w:autoSpaceDN w:val="0"/>
              <w:spacing w:after="258" w:line="233" w:lineRule="auto"/>
              <w:rPr>
                <w:lang w:val="ru-RU"/>
              </w:rPr>
            </w:pPr>
          </w:p>
        </w:tc>
        <w:tc>
          <w:tcPr>
            <w:tcW w:w="7119" w:type="dxa"/>
          </w:tcPr>
          <w:p w:rsidR="003E59B6" w:rsidRPr="006409C3" w:rsidRDefault="003E59B6" w:rsidP="003E59B6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1D5297" w:rsidRDefault="007537F0" w:rsidP="007537F0">
      <w:pPr>
        <w:tabs>
          <w:tab w:val="left" w:pos="12005"/>
        </w:tabs>
        <w:autoSpaceDE w:val="0"/>
        <w:autoSpaceDN w:val="0"/>
        <w:spacing w:after="258" w:line="233" w:lineRule="auto"/>
        <w:rPr>
          <w:lang w:val="ru-RU"/>
        </w:rPr>
      </w:pPr>
      <w:r>
        <w:rPr>
          <w:lang w:val="ru-RU"/>
        </w:rPr>
        <w:tab/>
      </w:r>
    </w:p>
    <w:p w:rsidR="00F8409D" w:rsidRDefault="00F8409D"/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 w:rsidSect="00924068">
          <w:pgSz w:w="16840" w:h="11900" w:orient="landscape"/>
          <w:pgMar w:top="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78" w:line="220" w:lineRule="exact"/>
      </w:pPr>
    </w:p>
    <w:p w:rsidR="00837609" w:rsidRDefault="00B4110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8376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37609" w:rsidTr="00D43198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609" w:rsidRDefault="00837609"/>
        </w:tc>
      </w:tr>
      <w:tr w:rsidR="00837609" w:rsidTr="006409C3">
        <w:trPr>
          <w:trHeight w:hRule="exact" w:val="21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6409C3" w:rsidRDefault="00B411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</w:t>
            </w:r>
            <w:r w:rsid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коллектив,</w:t>
            </w:r>
            <w:r w:rsidR="00D43198"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деятельность. </w:t>
            </w:r>
            <w:r w:rsidRP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</w:t>
            </w:r>
            <w:r w:rsidRPr="006409C3">
              <w:rPr>
                <w:lang w:val="ru-RU"/>
              </w:rPr>
              <w:br/>
            </w:r>
            <w:r w:rsidRPr="006409C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403CF2" w:rsidRDefault="00403C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lang w:val="ru-RU"/>
              </w:rPr>
              <w:t>Устный опрос, экскурсия</w:t>
            </w:r>
          </w:p>
        </w:tc>
      </w:tr>
      <w:tr w:rsidR="00403CF2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/>
              <w:ind w:left="72" w:right="288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междуними; ценность дружбы, взаимной помощи.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Твое настроение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9C112A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школьника.</w:t>
            </w:r>
          </w:p>
          <w:p w:rsidR="00403CF2" w:rsidRPr="001F2444" w:rsidRDefault="00403CF2" w:rsidP="00403CF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безопасной работы на учебном месте</w:t>
            </w:r>
            <w:proofErr w:type="gramStart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,р</w:t>
            </w:r>
            <w:proofErr w:type="gramEnd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9C112A">
              <w:rPr>
                <w:lang w:val="ru-RU"/>
              </w:rPr>
              <w:t>Устный опрос</w:t>
            </w:r>
          </w:p>
        </w:tc>
      </w:tr>
      <w:tr w:rsidR="00837609" w:rsidTr="00403CF2">
        <w:trPr>
          <w:trHeight w:hRule="exact" w:val="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 w:rsidP="00D4319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403CF2">
            <w:r w:rsidRPr="00403CF2">
              <w:rPr>
                <w:lang w:val="ru-RU"/>
              </w:rPr>
              <w:t>Устный опрос</w:t>
            </w:r>
          </w:p>
        </w:tc>
      </w:tr>
      <w:tr w:rsidR="00837609" w:rsidTr="00403CF2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 w:rsidP="00D4319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</w:t>
            </w:r>
            <w:r w:rsidR="00D43198"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403CF2" w:rsidRDefault="00403CF2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03CF2" w:rsidRPr="00D43198" w:rsidTr="00D43198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87E36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Первоначальные сведения о родном крае. Название своего населённого пункт</w:t>
            </w:r>
            <w:proofErr w:type="gramStart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города, села),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87E36">
              <w:rPr>
                <w:lang w:val="ru-RU"/>
              </w:rPr>
              <w:t>Устный опрос</w:t>
            </w:r>
          </w:p>
        </w:tc>
      </w:tr>
      <w:tr w:rsidR="00D43198" w:rsidTr="00403CF2">
        <w:trPr>
          <w:trHeight w:hRule="exact" w:val="9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D43198" w:rsidP="00D4319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3198" w:rsidRDefault="00403CF2" w:rsidP="00D43198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/>
              <w:ind w:left="72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края. Труд людей. Ценность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рукотворного 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Твои земляки - герои Отчизны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705545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705545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настоящем. Именаи 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705545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взаимопомощь в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семье.</w:t>
            </w: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705545">
              <w:rPr>
                <w:lang w:val="ru-RU"/>
              </w:rPr>
              <w:t>Устный опрос</w:t>
            </w:r>
          </w:p>
        </w:tc>
      </w:tr>
      <w:tr w:rsidR="00837609" w:rsidTr="00403CF2">
        <w:trPr>
          <w:trHeight w:hRule="exact" w:val="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D4319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B4110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 Моя семья"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403CF2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6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93536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Бережем Землю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93536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5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14D42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одежда. Бережное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вещам.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Уход за вещами.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14D42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14D42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E14D42">
              <w:rPr>
                <w:lang w:val="ru-RU"/>
              </w:rPr>
              <w:t>Устный опрос</w:t>
            </w:r>
          </w:p>
        </w:tc>
      </w:tr>
      <w:tr w:rsidR="00403CF2" w:rsidTr="00D43198">
        <w:trPr>
          <w:trHeight w:hRule="exact" w:val="7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Дневное и ночное небо. Солнце </w:t>
            </w:r>
            <w:proofErr w:type="gramStart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-б</w:t>
            </w:r>
            <w:proofErr w:type="gramEnd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лижайшая к Земле звезда.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40755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Луна - спутник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40755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исследует космос. 12 апреля - День космонавтики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394583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Дни недели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394583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года. Признаки времён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394583">
              <w:rPr>
                <w:lang w:val="ru-RU"/>
              </w:rPr>
              <w:t>Устный опрос</w:t>
            </w:r>
          </w:p>
        </w:tc>
      </w:tr>
      <w:tr w:rsidR="00837609" w:rsidTr="00D43198">
        <w:trPr>
          <w:trHeight w:hRule="exact" w:val="4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 w:rsidP="00D4319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</w:tr>
      <w:tr w:rsidR="008376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403CF2">
            <w:r w:rsidRPr="00394583">
              <w:rPr>
                <w:lang w:val="ru-RU"/>
              </w:rPr>
              <w:t>Устный опрос</w:t>
            </w:r>
          </w:p>
        </w:tc>
      </w:tr>
      <w:tr w:rsidR="00837609" w:rsidTr="00403CF2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403CF2">
            <w:r w:rsidRPr="00403CF2">
              <w:rPr>
                <w:lang w:val="ru-RU"/>
              </w:rPr>
              <w:t>Устный опрос</w:t>
            </w:r>
          </w:p>
        </w:tc>
      </w:tr>
      <w:tr w:rsidR="00837609" w:rsidTr="00D43198">
        <w:trPr>
          <w:trHeight w:hRule="exact" w:val="3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Pr="001F2444" w:rsidRDefault="00B41106" w:rsidP="00D4319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Снег и лёд.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B411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83760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7609" w:rsidRDefault="00403CF2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между человеком и природой. Как меняется человек и окружающий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17787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17787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17787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названия растений по внешнему виду.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цветника.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B6F5D">
              <w:rPr>
                <w:lang w:val="ru-RU"/>
              </w:rPr>
              <w:t>Практическая работа</w:t>
            </w:r>
          </w:p>
        </w:tc>
      </w:tr>
      <w:tr w:rsidR="00403CF2" w:rsidTr="00D43198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B6F5D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AD4EB3">
              <w:rPr>
                <w:lang w:val="ru-RU"/>
              </w:rPr>
              <w:t>Практическая работа</w:t>
            </w:r>
          </w:p>
        </w:tc>
      </w:tr>
      <w:tr w:rsidR="00403CF2" w:rsidTr="00D43198">
        <w:trPr>
          <w:trHeight w:hRule="exact" w:val="1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323D8A" w:rsidRDefault="00403CF2" w:rsidP="00403CF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краткая характеристика значения для жизни растения): корень,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</w:t>
            </w:r>
            <w:proofErr w:type="gramStart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лод,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AD4EB3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Редкие и исчезающие растения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D43198">
        <w:trPr>
          <w:trHeight w:hRule="exact" w:val="6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группы животных. Насекомые.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RPr="00D43198" w:rsidTr="00403CF2">
        <w:trPr>
          <w:trHeight w:hRule="exact" w:val="8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животных.</w:t>
            </w: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583BF3">
              <w:rPr>
                <w:lang w:val="ru-RU"/>
              </w:rPr>
              <w:t>Практическая работа</w:t>
            </w:r>
          </w:p>
        </w:tc>
      </w:tr>
      <w:tr w:rsidR="00403CF2" w:rsidRPr="00D43198" w:rsidTr="00924068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животных. Птицы.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583BF3">
              <w:rPr>
                <w:lang w:val="ru-RU"/>
              </w:rPr>
              <w:t>Практическая работа</w:t>
            </w:r>
          </w:p>
        </w:tc>
      </w:tr>
      <w:tr w:rsidR="00403CF2" w:rsidTr="00924068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D43198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431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Зимующие и перелётные птицы.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583BF3">
              <w:rPr>
                <w:lang w:val="ru-RU"/>
              </w:rPr>
              <w:t>Практическая работа</w:t>
            </w:r>
          </w:p>
        </w:tc>
      </w:tr>
      <w:tr w:rsidR="00403CF2" w:rsidTr="00924068">
        <w:trPr>
          <w:trHeight w:hRule="exact" w:val="7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583BF3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924068">
        <w:trPr>
          <w:trHeight w:hRule="exact"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Животный мир холодных и жарких районов.</w:t>
            </w:r>
            <w:r w:rsidRPr="009240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33040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33040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в условиях жизни диких и домашних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33040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зоопарка. Редкие и исчезающие животные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33040">
              <w:rPr>
                <w:lang w:val="ru-RU"/>
              </w:rPr>
              <w:t>Устный опрос</w:t>
            </w:r>
          </w:p>
        </w:tc>
      </w:tr>
      <w:tr w:rsidR="00403CF2" w:rsidTr="00924068">
        <w:trPr>
          <w:trHeight w:hRule="exact" w:val="9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 о домашних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питомцах.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C53711">
              <w:rPr>
                <w:lang w:val="ru-RU"/>
              </w:rPr>
              <w:t>Практическая работа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«Наши домашние питомцы»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C53711">
              <w:rPr>
                <w:lang w:val="ru-RU"/>
              </w:rPr>
              <w:t>Практическая работа</w:t>
            </w:r>
          </w:p>
        </w:tc>
      </w:tr>
      <w:tr w:rsidR="00403CF2" w:rsidTr="00924068">
        <w:trPr>
          <w:trHeight w:hRule="exact" w:val="7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«Наши домашние питомцы»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762E3E" w:rsidRDefault="00403CF2" w:rsidP="00403C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C53711">
              <w:rPr>
                <w:lang w:val="ru-RU"/>
              </w:rPr>
              <w:t>Практическая работа</w:t>
            </w:r>
          </w:p>
        </w:tc>
      </w:tr>
      <w:tr w:rsidR="00403CF2" w:rsidTr="00924068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</w:t>
            </w:r>
            <w:r w:rsidRPr="009240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F6616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Здоровое питание. Овощи и фрукты.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6F6616">
              <w:rPr>
                <w:lang w:val="ru-RU"/>
              </w:rPr>
              <w:t>Устный опрос</w:t>
            </w:r>
          </w:p>
        </w:tc>
      </w:tr>
      <w:tr w:rsidR="00403CF2" w:rsidTr="00924068">
        <w:trPr>
          <w:trHeight w:hRule="exact" w:val="7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Твоё здоровье. Твоё тело.</w:t>
            </w:r>
            <w:r w:rsidRPr="00323D8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гигиены.</w:t>
            </w:r>
            <w:r w:rsidRPr="009240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70EDF">
              <w:rPr>
                <w:lang w:val="ru-RU"/>
              </w:rPr>
              <w:t>Практическая работа</w:t>
            </w:r>
          </w:p>
        </w:tc>
      </w:tr>
      <w:tr w:rsidR="00403CF2" w:rsidTr="00924068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323D8A" w:rsidRDefault="00403CF2" w:rsidP="00403CF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бытовыми </w:t>
            </w:r>
            <w:proofErr w:type="gramStart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электро-приборами</w:t>
            </w:r>
            <w:proofErr w:type="gramEnd"/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газовыми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плитами.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270EDF">
              <w:rPr>
                <w:lang w:val="ru-RU"/>
              </w:rPr>
              <w:t>Практическая работа</w:t>
            </w:r>
          </w:p>
        </w:tc>
      </w:tr>
      <w:tr w:rsidR="00403CF2" w:rsidTr="00403CF2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Опасные предметы вокруг нас.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F40800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Правила безопасного поведения пешехода (дорожные знаки,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дорожная разметка, дорожные сигналы)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F40800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транспорта. Правила безопасности в транспорте.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ты воспринимаешь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403CF2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Безопасность в сети Интернет</w:t>
            </w:r>
            <w:r w:rsidRPr="009240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 w:rsidRPr="00403CF2">
              <w:rPr>
                <w:lang w:val="ru-RU"/>
              </w:rPr>
              <w:t>Устный опрос</w:t>
            </w:r>
          </w:p>
        </w:tc>
      </w:tr>
      <w:tr w:rsidR="00403CF2" w:rsidTr="00924068">
        <w:trPr>
          <w:trHeight w:hRule="exact" w:val="1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46323E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1F2444">
              <w:rPr>
                <w:lang w:val="ru-RU"/>
              </w:rPr>
              <w:br/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  <w:r w:rsidRPr="009240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762E3E" w:rsidRDefault="00403CF2" w:rsidP="00403C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>
              <w:rPr>
                <w:lang w:val="ru-RU"/>
              </w:rPr>
              <w:t>Устный опрос</w:t>
            </w:r>
          </w:p>
        </w:tc>
      </w:tr>
      <w:tr w:rsidR="00403C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46323E" w:rsidRDefault="00403CF2" w:rsidP="00403C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по городу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403CF2" w:rsidRDefault="00403CF2" w:rsidP="00403CF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r>
              <w:rPr>
                <w:lang w:val="ru-RU"/>
              </w:rPr>
              <w:t>Экскурсия</w:t>
            </w:r>
          </w:p>
        </w:tc>
      </w:tr>
      <w:tr w:rsidR="00403CF2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1F2444" w:rsidRDefault="00403CF2" w:rsidP="00403C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24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Pr="00762E3E" w:rsidRDefault="00403CF2" w:rsidP="00403C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3CF2" w:rsidRDefault="00403CF2" w:rsidP="00403CF2"/>
        </w:tc>
      </w:tr>
    </w:tbl>
    <w:p w:rsidR="00837609" w:rsidRDefault="00837609">
      <w:pPr>
        <w:autoSpaceDE w:val="0"/>
        <w:autoSpaceDN w:val="0"/>
        <w:spacing w:after="0" w:line="14" w:lineRule="exact"/>
      </w:pPr>
    </w:p>
    <w:p w:rsidR="00837609" w:rsidRDefault="00837609">
      <w:pPr>
        <w:sectPr w:rsidR="0083760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7609" w:rsidRDefault="00837609">
      <w:pPr>
        <w:autoSpaceDE w:val="0"/>
        <w:autoSpaceDN w:val="0"/>
        <w:spacing w:after="78" w:line="220" w:lineRule="exact"/>
      </w:pPr>
    </w:p>
    <w:p w:rsidR="00837609" w:rsidRDefault="00B4110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37609" w:rsidRDefault="00B4110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37609" w:rsidRPr="001F2444" w:rsidRDefault="00B41106" w:rsidP="006632AD">
      <w:pPr>
        <w:autoSpaceDE w:val="0"/>
        <w:autoSpaceDN w:val="0"/>
        <w:spacing w:before="166" w:after="0"/>
        <w:ind w:right="576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Новицкая М.Ю., Акционерное общество</w:t>
      </w:r>
      <w:proofErr w:type="gramStart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 Окружающий мир. Рабочая тетрадь. 1 класс. В 2 частях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37609" w:rsidRPr="001F2444" w:rsidRDefault="00B41106">
      <w:pPr>
        <w:autoSpaceDE w:val="0"/>
        <w:autoSpaceDN w:val="0"/>
        <w:spacing w:before="166" w:after="0" w:line="274" w:lineRule="auto"/>
        <w:ind w:right="144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 А., Кирпичева О. Б., Ионова М. А. и др. Окружающий мир. Методические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рекомендации. 1 класс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Глаголева Ю. И., Илюшин Л. С., Галактионова Т. Г. и др. Окружающий мир. Поурочные разработки.</w:t>
      </w:r>
    </w:p>
    <w:p w:rsidR="00837609" w:rsidRPr="001F2444" w:rsidRDefault="00B41106">
      <w:pPr>
        <w:autoSpaceDE w:val="0"/>
        <w:autoSpaceDN w:val="0"/>
        <w:spacing w:before="262"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37609" w:rsidRPr="001F2444" w:rsidRDefault="00B41106">
      <w:pPr>
        <w:autoSpaceDE w:val="0"/>
        <w:autoSpaceDN w:val="0"/>
        <w:spacing w:before="166" w:after="0" w:line="271" w:lineRule="auto"/>
        <w:ind w:right="2592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"Когда учиться интересно ""Школьная жизнь" </w:t>
      </w:r>
      <w:hyperlink r:id="rId7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/5958/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/104573/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МЭШ </w:t>
      </w:r>
      <w:hyperlink r:id="rId7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</w:hyperlink>
      <w:proofErr w:type="gramStart"/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</w:p>
    <w:p w:rsidR="00837609" w:rsidRPr="00B1543B" w:rsidRDefault="00B41106" w:rsidP="00D77FDC">
      <w:pPr>
        <w:autoSpaceDE w:val="0"/>
        <w:autoSpaceDN w:val="0"/>
        <w:spacing w:after="0" w:line="240" w:lineRule="auto"/>
        <w:ind w:right="2448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types=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atomic_objects&amp;subject_ids=3196&amp;logical_type_ids=54&amp;class_level_ids=1</w:t>
      </w:r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"Я иду в школу" </w:t>
      </w:r>
      <w:hyperlink r:id="rId7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https://uchi.ru/catalog/env/1-klass/lesson-5135</w:t>
        </w:r>
      </w:hyperlink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hyperlink r:id="rId7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https://resh.edu.ru/subject/lesson/5091/start/118888/</w:t>
        </w:r>
      </w:hyperlink>
      <w:r w:rsidR="00B1543B" w:rsidRPr="00B1543B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B1543B" w:rsidRDefault="00C826C0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7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/5164/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/273959/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hyperlink r:id="rId8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/9262302?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menuReferrer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=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"Природа и рукотворный мир" </w:t>
      </w:r>
      <w:hyperlink r:id="rId8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8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-11239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hyperlink r:id="rId8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"Правила вежливости" </w:t>
      </w:r>
      <w:hyperlink r:id="rId8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/5963/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/157365/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"Культура общения и театр" </w:t>
      </w:r>
      <w:hyperlink r:id="rId8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/3773/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/157396/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в общественных местах </w:t>
      </w:r>
      <w:r w:rsidR="00B41106" w:rsidRPr="001F2444">
        <w:rPr>
          <w:lang w:val="ru-RU"/>
        </w:rPr>
        <w:br/>
      </w:r>
      <w:hyperlink r:id="rId8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catalogue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/5629358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"Что такое семья" </w:t>
      </w:r>
      <w:hyperlink r:id="rId8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/3632/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/122820/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"Особенности жизни семьи" </w:t>
      </w:r>
      <w:hyperlink r:id="rId8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/3632/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/122824/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B1543B" w:rsidRDefault="00B41106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"Как путешествует письмо" </w:t>
      </w:r>
      <w:hyperlink r:id="rId8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/5541/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/168831/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"Природа и рукотворный мир" </w:t>
      </w:r>
      <w:hyperlink r:id="rId9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/154926/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022B2" w:rsidRDefault="00B41106" w:rsidP="00D77FDC">
      <w:pPr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"Дневное и ночное небо" </w:t>
      </w:r>
      <w:r w:rsidRPr="001F2444">
        <w:rPr>
          <w:lang w:val="ru-RU"/>
        </w:rPr>
        <w:br/>
      </w:r>
      <w:hyperlink r:id="rId9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/5127/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/105672/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"Солнце, Луна, звезды "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92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https://resh.edu.ru/subject/lesson/3642/start/154754/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 w:rsidP="00D77FDC">
      <w:pPr>
        <w:autoSpaceDE w:val="0"/>
        <w:autoSpaceDN w:val="0"/>
        <w:spacing w:after="0" w:line="240" w:lineRule="auto"/>
        <w:ind w:right="1584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"Космос, космическое пространство" </w:t>
      </w:r>
      <w:hyperlink r:id="rId9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/6077/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/154831/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"Освоение космоса" </w:t>
      </w:r>
      <w:hyperlink r:id="rId9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/6077/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/154835/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"День космонавтики" </w:t>
      </w:r>
      <w:hyperlink r:id="rId9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uchebnik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mos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material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view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atomic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objects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/8963391</w:t>
        </w:r>
      </w:hyperlink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>
      <w:pPr>
        <w:autoSpaceDE w:val="0"/>
        <w:autoSpaceDN w:val="0"/>
        <w:spacing w:before="70" w:after="0" w:line="271" w:lineRule="auto"/>
        <w:ind w:right="417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menuReferrer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"Снег и лёд" </w:t>
      </w:r>
      <w:hyperlink r:id="rId9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/3919/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/97113/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"Что такое погода. Явления природы" "Термометр" </w:t>
      </w:r>
    </w:p>
    <w:p w:rsidR="00924068" w:rsidRDefault="00C826C0">
      <w:pPr>
        <w:autoSpaceDE w:val="0"/>
        <w:autoSpaceDN w:val="0"/>
        <w:spacing w:after="0" w:line="281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9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/155081/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"Уважение к окружающему миру" </w:t>
      </w:r>
      <w:hyperlink r:id="rId9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/5539/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/122519/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"Красота природы" </w:t>
      </w:r>
      <w:hyperlink r:id="rId9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/3675/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/97796/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lang w:val="ru-RU"/>
        </w:rPr>
        <w:br/>
      </w:r>
    </w:p>
    <w:p w:rsidR="00837609" w:rsidRPr="001F2444" w:rsidRDefault="00B41106">
      <w:pPr>
        <w:autoSpaceDE w:val="0"/>
        <w:autoSpaceDN w:val="0"/>
        <w:spacing w:after="0" w:line="281" w:lineRule="auto"/>
        <w:ind w:right="1440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"Взаимодействие природы и человека" </w:t>
      </w:r>
      <w:hyperlink r:id="rId10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/3675/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/97800/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"Как живут растения и животные" </w:t>
      </w:r>
      <w:hyperlink r:id="rId10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/3951/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/105846/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0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plant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о растениях. </w:t>
      </w:r>
      <w:hyperlink r:id="rId10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forest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Лесная энциклопедия. </w:t>
      </w:r>
    </w:p>
    <w:p w:rsidR="00837609" w:rsidRPr="001F2444" w:rsidRDefault="00B41106">
      <w:pPr>
        <w:autoSpaceDE w:val="0"/>
        <w:autoSpaceDN w:val="0"/>
        <w:spacing w:before="70" w:after="0" w:line="286" w:lineRule="auto"/>
        <w:ind w:right="1296"/>
        <w:rPr>
          <w:lang w:val="ru-RU"/>
        </w:rPr>
      </w:pPr>
      <w:proofErr w:type="gramStart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"Дикорастущие и культурные растения" </w:t>
      </w:r>
      <w:hyperlink r:id="rId10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/3708/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/223682/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 "Что общего у разных растений" </w:t>
      </w:r>
      <w:r w:rsidRPr="001F2444">
        <w:rPr>
          <w:lang w:val="ru-RU"/>
        </w:rPr>
        <w:br/>
      </w:r>
      <w:hyperlink r:id="rId10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/3610/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/154046/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"Редкие и исчезающие растения" </w:t>
      </w:r>
      <w:hyperlink r:id="rId10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/5536/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/156857/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0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/5536/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/156861/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"Комнатные растения" </w:t>
      </w:r>
      <w:hyperlink r:id="rId10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/3610/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proofErr w:type="gramEnd"/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/154046/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0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-27439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sad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zeleno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submit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first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Энциклопедия комнатных и садовых растений.</w:t>
      </w:r>
    </w:p>
    <w:p w:rsidR="00837609" w:rsidRPr="001F2444" w:rsidRDefault="00B41106">
      <w:pPr>
        <w:autoSpaceDE w:val="0"/>
        <w:autoSpaceDN w:val="0"/>
        <w:spacing w:before="70" w:after="0" w:line="281" w:lineRule="auto"/>
        <w:ind w:right="1440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"Разнообразие животного мира" </w:t>
      </w:r>
      <w:hyperlink r:id="rId110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1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/154262/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"Насекомые" </w:t>
      </w:r>
      <w:hyperlink r:id="rId11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1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invertebrates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Насекомые планеты Земля.</w:t>
      </w:r>
    </w:p>
    <w:p w:rsidR="00837609" w:rsidRPr="001F2444" w:rsidRDefault="00B41106">
      <w:pPr>
        <w:autoSpaceDE w:val="0"/>
        <w:autoSpaceDN w:val="0"/>
        <w:spacing w:before="70" w:after="0" w:line="262" w:lineRule="auto"/>
        <w:ind w:right="4032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"Рыбы" </w:t>
      </w:r>
      <w:hyperlink r:id="rId11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1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www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laddition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com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тайны подводного мира.</w:t>
      </w:r>
    </w:p>
    <w:p w:rsidR="00837609" w:rsidRPr="001F2444" w:rsidRDefault="00C826C0">
      <w:pPr>
        <w:autoSpaceDE w:val="0"/>
        <w:autoSpaceDN w:val="0"/>
        <w:spacing w:before="70" w:after="0" w:line="230" w:lineRule="auto"/>
        <w:rPr>
          <w:lang w:val="ru-RU"/>
        </w:rPr>
      </w:pPr>
      <w:hyperlink r:id="rId11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fish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41106"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Рыбы. </w:t>
      </w:r>
    </w:p>
    <w:p w:rsidR="00A022B2" w:rsidRDefault="00B41106">
      <w:pPr>
        <w:autoSpaceDE w:val="0"/>
        <w:autoSpaceDN w:val="0"/>
        <w:spacing w:before="70" w:after="0" w:line="281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"Птицы" </w:t>
      </w:r>
      <w:hyperlink r:id="rId11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18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bird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Все о птицах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"Звери" </w:t>
      </w:r>
      <w:hyperlink r:id="rId119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/3940/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/154258/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 "Животные холодных и жарких районов </w:t>
      </w:r>
      <w:hyperlink r:id="rId120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https://resh.edu.ru/subject/lesson/4001/train/106312/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37609" w:rsidRPr="001F2444" w:rsidRDefault="00B41106">
      <w:pPr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Урок "</w:t>
      </w:r>
      <w:proofErr w:type="gramStart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Кто</w:t>
      </w:r>
      <w:proofErr w:type="gramEnd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где живет" </w:t>
      </w:r>
      <w:hyperlink r:id="rId121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/4001/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/106310/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22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animal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geoman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– Многообразный животный мир.</w:t>
      </w:r>
    </w:p>
    <w:p w:rsidR="00837609" w:rsidRPr="001F2444" w:rsidRDefault="00B41106">
      <w:pPr>
        <w:autoSpaceDE w:val="0"/>
        <w:autoSpaceDN w:val="0"/>
        <w:spacing w:before="70" w:after="0"/>
        <w:rPr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"Дикие и домашние " </w:t>
      </w:r>
      <w:hyperlink r:id="rId123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-27056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"Мои домашние питомцы" </w:t>
      </w:r>
      <w:hyperlink r:id="rId124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/154781/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"Наши меньшие друзья" </w:t>
      </w:r>
      <w:hyperlink r:id="rId125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/3664/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/154785/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narod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kids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Ребятам о котятах. Для детей и родителей, которые очень любят кошек.</w:t>
      </w:r>
    </w:p>
    <w:p w:rsidR="00A022B2" w:rsidRDefault="00B41106">
      <w:pPr>
        <w:autoSpaceDE w:val="0"/>
        <w:autoSpaceDN w:val="0"/>
        <w:spacing w:before="72" w:after="0" w:line="271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"Сохранение и укрепление здоровья" </w:t>
      </w:r>
      <w:hyperlink r:id="rId126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/4002/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/119247/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"Если хочешь быть </w:t>
      </w:r>
      <w:proofErr w:type="gramStart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здоров</w:t>
      </w:r>
      <w:proofErr w:type="gramEnd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hyperlink r:id="rId127" w:history="1"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1543B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B1543B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-39461</w:t>
        </w:r>
      </w:hyperlink>
      <w:r w:rsidR="00B154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"Детям о короновирусе"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28" w:history="1"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https://dovosp.ru/articls/stop-koronovirus-dosug-kvest-dlja-detej-4-5-let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837609" w:rsidRPr="001F2444" w:rsidRDefault="00B41106">
      <w:pPr>
        <w:autoSpaceDE w:val="0"/>
        <w:autoSpaceDN w:val="0"/>
        <w:spacing w:before="70" w:after="0" w:line="286" w:lineRule="auto"/>
        <w:rPr>
          <w:lang w:val="ru-RU"/>
        </w:rPr>
      </w:pPr>
      <w:proofErr w:type="gramStart"/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"Что нас окружает дома" </w:t>
      </w:r>
      <w:hyperlink r:id="rId129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/4062/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/81551/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"Откуда в наш дом приходят вода и электричество " </w:t>
      </w:r>
      <w:hyperlink r:id="rId130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/3621/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/154660/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"Опасности дома и на дороге" </w:t>
      </w:r>
      <w:hyperlink r:id="rId131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/4062/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/81555/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"Виды транспорта" </w:t>
      </w:r>
      <w:hyperlink r:id="rId132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/291319/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3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proofErr w:type="gramEnd"/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/291323/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4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uchi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env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/2-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klass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-46397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"Правила безопасности в транспорте" </w:t>
      </w:r>
      <w:hyperlink r:id="rId135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/4003/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/291323/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6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/5542/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main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/154810/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"Телефон, телевизор, Интернет" </w:t>
      </w:r>
      <w:hyperlink r:id="rId137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resh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edu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lesson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/5624/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start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/289878/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lang w:val="ru-RU"/>
        </w:rPr>
        <w:br/>
      </w:r>
      <w:hyperlink r:id="rId138" w:history="1"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laste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arvutikaitse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ee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rus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html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etusivu</w:t>
        </w:r>
        <w:r w:rsidR="00A022B2" w:rsidRPr="00BA38DF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A022B2" w:rsidRPr="00BA38DF">
          <w:rPr>
            <w:rStyle w:val="aff8"/>
            <w:rFonts w:ascii="Times New Roman" w:eastAsia="Times New Roman" w:hAnsi="Times New Roman"/>
            <w:sz w:val="24"/>
          </w:rPr>
          <w:t>htm</w:t>
        </w:r>
      </w:hyperlink>
      <w:r w:rsidR="00A022B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о безопасности в интернете</w:t>
      </w:r>
    </w:p>
    <w:p w:rsidR="00837609" w:rsidRPr="001F2444" w:rsidRDefault="00837609">
      <w:pPr>
        <w:autoSpaceDE w:val="0"/>
        <w:autoSpaceDN w:val="0"/>
        <w:spacing w:after="78" w:line="220" w:lineRule="exact"/>
        <w:rPr>
          <w:lang w:val="ru-RU"/>
        </w:rPr>
      </w:pPr>
    </w:p>
    <w:p w:rsidR="00837609" w:rsidRPr="001F2444" w:rsidRDefault="00B41106">
      <w:pPr>
        <w:autoSpaceDE w:val="0"/>
        <w:autoSpaceDN w:val="0"/>
        <w:spacing w:after="0" w:line="230" w:lineRule="auto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37609" w:rsidRPr="001F2444" w:rsidRDefault="00B41106">
      <w:pPr>
        <w:autoSpaceDE w:val="0"/>
        <w:autoSpaceDN w:val="0"/>
        <w:spacing w:before="346" w:after="0" w:line="302" w:lineRule="auto"/>
        <w:ind w:right="4464"/>
        <w:rPr>
          <w:lang w:val="ru-RU"/>
        </w:rPr>
      </w:pPr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Проектор, таблицы, плакаты, мультимедийный компьютер</w:t>
      </w:r>
    </w:p>
    <w:p w:rsidR="00837609" w:rsidRPr="001F2444" w:rsidRDefault="00B41106" w:rsidP="006632AD">
      <w:pPr>
        <w:autoSpaceDE w:val="0"/>
        <w:autoSpaceDN w:val="0"/>
        <w:spacing w:before="262" w:after="0" w:line="300" w:lineRule="auto"/>
        <w:ind w:right="720"/>
        <w:rPr>
          <w:lang w:val="ru-RU"/>
        </w:rPr>
        <w:sectPr w:rsidR="00837609" w:rsidRPr="001F2444" w:rsidSect="00924068">
          <w:pgSz w:w="11900" w:h="16840"/>
          <w:pgMar w:top="568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1F24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1F2444">
        <w:rPr>
          <w:lang w:val="ru-RU"/>
        </w:rPr>
        <w:br/>
      </w:r>
      <w:r w:rsidRPr="001F2444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колбы, пробирки, фильтр, теллур</w:t>
      </w:r>
      <w:r w:rsidR="006632AD">
        <w:rPr>
          <w:rFonts w:ascii="Times New Roman" w:eastAsia="Times New Roman" w:hAnsi="Times New Roman"/>
          <w:color w:val="000000"/>
          <w:sz w:val="24"/>
          <w:lang w:val="ru-RU"/>
        </w:rPr>
        <w:t>ий, географическая карта, глобус</w:t>
      </w:r>
      <w:proofErr w:type="gramEnd"/>
    </w:p>
    <w:p w:rsidR="00B41106" w:rsidRPr="001F2444" w:rsidRDefault="00B41106">
      <w:pPr>
        <w:rPr>
          <w:lang w:val="ru-RU"/>
        </w:rPr>
      </w:pPr>
    </w:p>
    <w:sectPr w:rsidR="00B41106" w:rsidRPr="001F244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C0" w:rsidRDefault="00C826C0" w:rsidP="001F2444">
      <w:pPr>
        <w:spacing w:after="0" w:line="240" w:lineRule="auto"/>
      </w:pPr>
      <w:r>
        <w:separator/>
      </w:r>
    </w:p>
  </w:endnote>
  <w:endnote w:type="continuationSeparator" w:id="0">
    <w:p w:rsidR="00C826C0" w:rsidRDefault="00C826C0" w:rsidP="001F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C0" w:rsidRDefault="00C826C0" w:rsidP="001F2444">
      <w:pPr>
        <w:spacing w:after="0" w:line="240" w:lineRule="auto"/>
      </w:pPr>
      <w:r>
        <w:separator/>
      </w:r>
    </w:p>
  </w:footnote>
  <w:footnote w:type="continuationSeparator" w:id="0">
    <w:p w:rsidR="00C826C0" w:rsidRDefault="00C826C0" w:rsidP="001F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09C"/>
    <w:rsid w:val="00034616"/>
    <w:rsid w:val="0006063C"/>
    <w:rsid w:val="0015074B"/>
    <w:rsid w:val="001D5297"/>
    <w:rsid w:val="001F2444"/>
    <w:rsid w:val="00223FD5"/>
    <w:rsid w:val="0029639D"/>
    <w:rsid w:val="002B6B43"/>
    <w:rsid w:val="00317D94"/>
    <w:rsid w:val="00323D8A"/>
    <w:rsid w:val="00326F90"/>
    <w:rsid w:val="003628D9"/>
    <w:rsid w:val="003E59B6"/>
    <w:rsid w:val="003F483D"/>
    <w:rsid w:val="00403CF2"/>
    <w:rsid w:val="0046323E"/>
    <w:rsid w:val="00603F4F"/>
    <w:rsid w:val="006409C3"/>
    <w:rsid w:val="006632AD"/>
    <w:rsid w:val="00726F32"/>
    <w:rsid w:val="00741E20"/>
    <w:rsid w:val="007537F0"/>
    <w:rsid w:val="00762E3E"/>
    <w:rsid w:val="007823BD"/>
    <w:rsid w:val="007F7A5C"/>
    <w:rsid w:val="00837609"/>
    <w:rsid w:val="008C022D"/>
    <w:rsid w:val="009027FC"/>
    <w:rsid w:val="00924068"/>
    <w:rsid w:val="00945FD3"/>
    <w:rsid w:val="009D5669"/>
    <w:rsid w:val="00A022B2"/>
    <w:rsid w:val="00A74BA2"/>
    <w:rsid w:val="00AA1D8D"/>
    <w:rsid w:val="00AD64DF"/>
    <w:rsid w:val="00B1543B"/>
    <w:rsid w:val="00B41106"/>
    <w:rsid w:val="00B411B2"/>
    <w:rsid w:val="00B47730"/>
    <w:rsid w:val="00B82CFA"/>
    <w:rsid w:val="00B941E3"/>
    <w:rsid w:val="00BC00E6"/>
    <w:rsid w:val="00C12F57"/>
    <w:rsid w:val="00C55D4C"/>
    <w:rsid w:val="00C826C0"/>
    <w:rsid w:val="00CB0664"/>
    <w:rsid w:val="00CE13CC"/>
    <w:rsid w:val="00D43198"/>
    <w:rsid w:val="00D65629"/>
    <w:rsid w:val="00D77FDC"/>
    <w:rsid w:val="00E22F3D"/>
    <w:rsid w:val="00F11F9E"/>
    <w:rsid w:val="00F50BA4"/>
    <w:rsid w:val="00F54EDC"/>
    <w:rsid w:val="00F66DC4"/>
    <w:rsid w:val="00F8409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409C3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5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54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409C3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F5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5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642/start/154754/" TargetMode="External"/><Relationship Id="rId117" Type="http://schemas.openxmlformats.org/officeDocument/2006/relationships/hyperlink" Target="https://resh.edu.ru/subject/lesson/3940/start/154258/" TargetMode="External"/><Relationship Id="rId21" Type="http://schemas.openxmlformats.org/officeDocument/2006/relationships/hyperlink" Target="https://resh.edu.ru/subject/lesson/3632/start/122820/" TargetMode="External"/><Relationship Id="rId42" Type="http://schemas.openxmlformats.org/officeDocument/2006/relationships/hyperlink" Target="https://resh.edu.ru/subject/lesson/3610/start/154046/" TargetMode="External"/><Relationship Id="rId47" Type="http://schemas.openxmlformats.org/officeDocument/2006/relationships/hyperlink" Target="https://resh.edu.ru/subject/lesson/3940/start/154258/" TargetMode="External"/><Relationship Id="rId63" Type="http://schemas.openxmlformats.org/officeDocument/2006/relationships/hyperlink" Target="https://uchebnik.mos.ru/material_view/atomic_objects/7720105" TargetMode="External"/><Relationship Id="rId68" Type="http://schemas.openxmlformats.org/officeDocument/2006/relationships/hyperlink" Target="https://resh.edu.ru/subject/lesson/4003/start/291319/" TargetMode="External"/><Relationship Id="rId84" Type="http://schemas.openxmlformats.org/officeDocument/2006/relationships/hyperlink" Target="https://resh.edu.ru/subject/lesson/5963/main/157365/" TargetMode="External"/><Relationship Id="rId89" Type="http://schemas.openxmlformats.org/officeDocument/2006/relationships/hyperlink" Target="https://resh.edu.ru/subject/lesson/5541/start/168831/" TargetMode="External"/><Relationship Id="rId112" Type="http://schemas.openxmlformats.org/officeDocument/2006/relationships/hyperlink" Target="https://resh.edu.ru/subject/lesson/3940/start/154258/" TargetMode="External"/><Relationship Id="rId133" Type="http://schemas.openxmlformats.org/officeDocument/2006/relationships/hyperlink" Target="https://resh.edu.ru/subject/lesson/4003/main/291323/" TargetMode="External"/><Relationship Id="rId138" Type="http://schemas.openxmlformats.org/officeDocument/2006/relationships/hyperlink" Target="https://laste.arvutikaitse.ee/rus/html/etusivu.htm" TargetMode="External"/><Relationship Id="rId16" Type="http://schemas.openxmlformats.org/officeDocument/2006/relationships/hyperlink" Target="https://uchi.ru/catalog/env/2-klass/lesson-11239" TargetMode="External"/><Relationship Id="rId107" Type="http://schemas.openxmlformats.org/officeDocument/2006/relationships/hyperlink" Target="https://resh.edu.ru/subject/lesson/5536/main/156861/" TargetMode="External"/><Relationship Id="rId11" Type="http://schemas.openxmlformats.org/officeDocument/2006/relationships/hyperlink" Target="https://resh.edu.ru/subject/lesson/5958/start/104569/" TargetMode="External"/><Relationship Id="rId32" Type="http://schemas.openxmlformats.org/officeDocument/2006/relationships/hyperlink" Target="https://resh.edu.ru/subject/lesson/5539/main/122519/" TargetMode="External"/><Relationship Id="rId37" Type="http://schemas.openxmlformats.org/officeDocument/2006/relationships/hyperlink" Target="http://forest.geoman.ru" TargetMode="External"/><Relationship Id="rId53" Type="http://schemas.openxmlformats.org/officeDocument/2006/relationships/hyperlink" Target="https://resh.edu.ru/subject/lesson/3940/start/154258/" TargetMode="External"/><Relationship Id="rId58" Type="http://schemas.openxmlformats.org/officeDocument/2006/relationships/hyperlink" Target="https://resh.edu.ru/subject/lesson/3664/start/154781/" TargetMode="External"/><Relationship Id="rId74" Type="http://schemas.openxmlformats.org/officeDocument/2006/relationships/hyperlink" Target="https://laste.arvutikaitse.ee/rus/html/etusivu.htm" TargetMode="External"/><Relationship Id="rId79" Type="http://schemas.openxmlformats.org/officeDocument/2006/relationships/hyperlink" Target="https://resh.edu.ru/subject/lesson/5164/start/273959/" TargetMode="External"/><Relationship Id="rId102" Type="http://schemas.openxmlformats.org/officeDocument/2006/relationships/hyperlink" Target="http://plant.geoman.ru" TargetMode="External"/><Relationship Id="rId123" Type="http://schemas.openxmlformats.org/officeDocument/2006/relationships/hyperlink" Target="https://uchi.ru/catalog/env/2-klass/lesson-27056" TargetMode="External"/><Relationship Id="rId128" Type="http://schemas.openxmlformats.org/officeDocument/2006/relationships/hyperlink" Target="https://dovosp.ru/articls/stop-koronovirus-dosug-kvest-dlja-detej-4-5-le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5625/main/154926/" TargetMode="External"/><Relationship Id="rId95" Type="http://schemas.openxmlformats.org/officeDocument/2006/relationships/hyperlink" Target="https://uchebnik.mos.ru/material_view/atomic_objects/8963391" TargetMode="External"/><Relationship Id="rId22" Type="http://schemas.openxmlformats.org/officeDocument/2006/relationships/hyperlink" Target="https://resh.edu.ru/subject/lesson/3632/main/122824/" TargetMode="External"/><Relationship Id="rId27" Type="http://schemas.openxmlformats.org/officeDocument/2006/relationships/hyperlink" Target="https://resh.edu.ru/subject/lesson/6077/start/154831/" TargetMode="External"/><Relationship Id="rId43" Type="http://schemas.openxmlformats.org/officeDocument/2006/relationships/hyperlink" Target="https://uchi.ru/catalog/env/2-klass/lesson-27439" TargetMode="External"/><Relationship Id="rId48" Type="http://schemas.openxmlformats.org/officeDocument/2006/relationships/hyperlink" Target="https://resh.edu.ru/subject/lesson/3940/start/154258/" TargetMode="External"/><Relationship Id="rId64" Type="http://schemas.openxmlformats.org/officeDocument/2006/relationships/hyperlink" Target="https://dovosp.ru/articls/stop-koronovirus-dosug-kvest-dlja-detej-4-5-let" TargetMode="External"/><Relationship Id="rId69" Type="http://schemas.openxmlformats.org/officeDocument/2006/relationships/hyperlink" Target="https://resh.edu.ru/subject/lesson/4003/main/291323/" TargetMode="External"/><Relationship Id="rId113" Type="http://schemas.openxmlformats.org/officeDocument/2006/relationships/hyperlink" Target="http://invertebrates.geoman.ru" TargetMode="External"/><Relationship Id="rId118" Type="http://schemas.openxmlformats.org/officeDocument/2006/relationships/hyperlink" Target="http://bird.geoman.ru" TargetMode="External"/><Relationship Id="rId134" Type="http://schemas.openxmlformats.org/officeDocument/2006/relationships/hyperlink" Target="https://uchi.ru/catalog/env/2-klass/lesson-46397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3940/start/154258/" TargetMode="External"/><Relationship Id="rId72" Type="http://schemas.openxmlformats.org/officeDocument/2006/relationships/hyperlink" Target="https://resh.edu.ru/subject/lesson/5542/main/154810/" TargetMode="External"/><Relationship Id="rId80" Type="http://schemas.openxmlformats.org/officeDocument/2006/relationships/hyperlink" Target="https://uchebnik.mos.ru/material_view/atomic_objects/9262302?menuReferrer=catalogue" TargetMode="External"/><Relationship Id="rId85" Type="http://schemas.openxmlformats.org/officeDocument/2006/relationships/hyperlink" Target="https://resh.edu.ru/subject/lesson/3773/main/157396/" TargetMode="External"/><Relationship Id="rId93" Type="http://schemas.openxmlformats.org/officeDocument/2006/relationships/hyperlink" Target="https://resh.edu.ru/subject/lesson/6077/start/154831/" TargetMode="External"/><Relationship Id="rId98" Type="http://schemas.openxmlformats.org/officeDocument/2006/relationships/hyperlink" Target="https://resh.edu.ru/subject/lesson/5539/main/122519/" TargetMode="External"/><Relationship Id="rId121" Type="http://schemas.openxmlformats.org/officeDocument/2006/relationships/hyperlink" Target="https://resh.edu.ru/subject/lesson/4001/main/10631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catalog/env/1-klass/lesson-5135" TargetMode="External"/><Relationship Id="rId17" Type="http://schemas.openxmlformats.org/officeDocument/2006/relationships/hyperlink" Target="https://resh.edu.ru/subject/lesson/5625/main/154926/" TargetMode="External"/><Relationship Id="rId25" Type="http://schemas.openxmlformats.org/officeDocument/2006/relationships/hyperlink" Target="https://resh.edu.ru/subject/lesson/5127/start/105672/" TargetMode="External"/><Relationship Id="rId33" Type="http://schemas.openxmlformats.org/officeDocument/2006/relationships/hyperlink" Target="https://resh.edu.ru/subject/lesson/3675/start/97796/" TargetMode="External"/><Relationship Id="rId38" Type="http://schemas.openxmlformats.org/officeDocument/2006/relationships/hyperlink" Target="https://resh.edu.ru/subject/lesson/3708/start/223682/" TargetMode="External"/><Relationship Id="rId46" Type="http://schemas.openxmlformats.org/officeDocument/2006/relationships/hyperlink" Target="https://resh.edu.ru/subject/lesson/3940/main/154262/" TargetMode="External"/><Relationship Id="rId59" Type="http://schemas.openxmlformats.org/officeDocument/2006/relationships/hyperlink" Target="https://resh.edu.ru/subject/lesson/3664/main/154785/" TargetMode="External"/><Relationship Id="rId67" Type="http://schemas.openxmlformats.org/officeDocument/2006/relationships/hyperlink" Target="https://resh.edu.ru/subject/lesson/4062/main/81555/" TargetMode="External"/><Relationship Id="rId103" Type="http://schemas.openxmlformats.org/officeDocument/2006/relationships/hyperlink" Target="http://forest.geoman.ru" TargetMode="External"/><Relationship Id="rId108" Type="http://schemas.openxmlformats.org/officeDocument/2006/relationships/hyperlink" Target="https://resh.edu.ru/subject/lesson/3610/start/154046/" TargetMode="External"/><Relationship Id="rId116" Type="http://schemas.openxmlformats.org/officeDocument/2006/relationships/hyperlink" Target="http://fish.geoman.ru" TargetMode="External"/><Relationship Id="rId124" Type="http://schemas.openxmlformats.org/officeDocument/2006/relationships/hyperlink" Target="https://resh.edu.ru/subject/lesson/3664/start/154781/" TargetMode="External"/><Relationship Id="rId129" Type="http://schemas.openxmlformats.org/officeDocument/2006/relationships/hyperlink" Target="https://resh.edu.ru/subject/lesson/4062/start/81551/" TargetMode="External"/><Relationship Id="rId137" Type="http://schemas.openxmlformats.org/officeDocument/2006/relationships/hyperlink" Target="https://resh.edu.ru/subject/lesson/5624/start/289878/" TargetMode="External"/><Relationship Id="rId20" Type="http://schemas.openxmlformats.org/officeDocument/2006/relationships/hyperlink" Target="https://uchebnik.mos.ru/catalogue/material_view/atomic_objects/5629358" TargetMode="External"/><Relationship Id="rId41" Type="http://schemas.openxmlformats.org/officeDocument/2006/relationships/hyperlink" Target="https://resh.edu.ru/subject/lesson/5536/main/156861/" TargetMode="External"/><Relationship Id="rId54" Type="http://schemas.openxmlformats.org/officeDocument/2006/relationships/hyperlink" Target="https://resh.edu.ru/subject/lesson/4001/train/106312/" TargetMode="External"/><Relationship Id="rId62" Type="http://schemas.openxmlformats.org/officeDocument/2006/relationships/hyperlink" Target="https://uchi.ru/catalog/env/2-klass/lesson-39461" TargetMode="External"/><Relationship Id="rId70" Type="http://schemas.openxmlformats.org/officeDocument/2006/relationships/hyperlink" Target="https://uchi.ru/catalog/env/2-klass/lesson-46397" TargetMode="External"/><Relationship Id="rId75" Type="http://schemas.openxmlformats.org/officeDocument/2006/relationships/hyperlink" Target="https://resh.edu.ru/subject/lesson/5958/main/104573/" TargetMode="External"/><Relationship Id="rId83" Type="http://schemas.openxmlformats.org/officeDocument/2006/relationships/hyperlink" Target="https://resh.edu.ru/subject/lesson/5625/main/154926/" TargetMode="External"/><Relationship Id="rId88" Type="http://schemas.openxmlformats.org/officeDocument/2006/relationships/hyperlink" Target="https://resh.edu.ru/subject/lesson/3632/main/122824/" TargetMode="External"/><Relationship Id="rId91" Type="http://schemas.openxmlformats.org/officeDocument/2006/relationships/hyperlink" Target="https://resh.edu.ru/subject/lesson/5127/start/105672/" TargetMode="External"/><Relationship Id="rId96" Type="http://schemas.openxmlformats.org/officeDocument/2006/relationships/hyperlink" Target="https://resh.edu.ru/subject/lesson/3919/main/97113/" TargetMode="External"/><Relationship Id="rId111" Type="http://schemas.openxmlformats.org/officeDocument/2006/relationships/hyperlink" Target="https://resh.edu.ru/subject/lesson/3940/main/154262/" TargetMode="External"/><Relationship Id="rId132" Type="http://schemas.openxmlformats.org/officeDocument/2006/relationships/hyperlink" Target="https://resh.edu.ru/subject/lesson/4003/start/291319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5625/start/154922/" TargetMode="External"/><Relationship Id="rId23" Type="http://schemas.openxmlformats.org/officeDocument/2006/relationships/hyperlink" Target="https://resh.edu.ru/subject/lesson/5541/start/168831/" TargetMode="External"/><Relationship Id="rId28" Type="http://schemas.openxmlformats.org/officeDocument/2006/relationships/hyperlink" Target="https://resh.edu.ru/subject/lesson/6077/main/154835/" TargetMode="External"/><Relationship Id="rId36" Type="http://schemas.openxmlformats.org/officeDocument/2006/relationships/hyperlink" Target="http://plant.geoman.ru" TargetMode="External"/><Relationship Id="rId49" Type="http://schemas.openxmlformats.org/officeDocument/2006/relationships/hyperlink" Target="http://www.laddition.com" TargetMode="External"/><Relationship Id="rId57" Type="http://schemas.openxmlformats.org/officeDocument/2006/relationships/hyperlink" Target="https://uchi.ru/catalog/env/2-klass/lesson-27056" TargetMode="External"/><Relationship Id="rId106" Type="http://schemas.openxmlformats.org/officeDocument/2006/relationships/hyperlink" Target="https://resh.edu.ru/subject/lesson/5536/start/156857/" TargetMode="External"/><Relationship Id="rId114" Type="http://schemas.openxmlformats.org/officeDocument/2006/relationships/hyperlink" Target="https://resh.edu.ru/subject/lesson/3940/start/154258/" TargetMode="External"/><Relationship Id="rId119" Type="http://schemas.openxmlformats.org/officeDocument/2006/relationships/hyperlink" Target="https://resh.edu.ru/subject/lesson/3940/start/154258/" TargetMode="External"/><Relationship Id="rId127" Type="http://schemas.openxmlformats.org/officeDocument/2006/relationships/hyperlink" Target="https://uchi.ru/catalog/env/2-klass/lesson-39461" TargetMode="External"/><Relationship Id="rId10" Type="http://schemas.openxmlformats.org/officeDocument/2006/relationships/hyperlink" Target="https://resh.edu.ru/subject/lesson/5958/main/104573/" TargetMode="External"/><Relationship Id="rId31" Type="http://schemas.openxmlformats.org/officeDocument/2006/relationships/hyperlink" Target="https://resh.edu.ru/subject/lesson/5531/main/155081/" TargetMode="External"/><Relationship Id="rId44" Type="http://schemas.openxmlformats.org/officeDocument/2006/relationships/hyperlink" Target="http://sad.zeleno.ru/?out=submit&amp;first" TargetMode="External"/><Relationship Id="rId52" Type="http://schemas.openxmlformats.org/officeDocument/2006/relationships/hyperlink" Target="http://bird.geoman.ru" TargetMode="External"/><Relationship Id="rId60" Type="http://schemas.openxmlformats.org/officeDocument/2006/relationships/hyperlink" Target="http://cat-gallery.narod.ru/kid" TargetMode="External"/><Relationship Id="rId65" Type="http://schemas.openxmlformats.org/officeDocument/2006/relationships/hyperlink" Target="https://resh.edu.ru/subject/lesson/4062/start/81551/" TargetMode="External"/><Relationship Id="rId73" Type="http://schemas.openxmlformats.org/officeDocument/2006/relationships/hyperlink" Target="https://resh.edu.ru/subject/lesson/5624/start/289878/" TargetMode="External"/><Relationship Id="rId78" Type="http://schemas.openxmlformats.org/officeDocument/2006/relationships/hyperlink" Target="https://resh.edu.ru/subject/lesson/5091/start/118888/" TargetMode="External"/><Relationship Id="rId81" Type="http://schemas.openxmlformats.org/officeDocument/2006/relationships/hyperlink" Target="https://resh.edu.ru/subject/lesson/5625/start/154922/" TargetMode="External"/><Relationship Id="rId86" Type="http://schemas.openxmlformats.org/officeDocument/2006/relationships/hyperlink" Target="https://uchebnik.mos.ru/catalogue/material_view/atomic_objects/5629358" TargetMode="External"/><Relationship Id="rId94" Type="http://schemas.openxmlformats.org/officeDocument/2006/relationships/hyperlink" Target="https://resh.edu.ru/subject/lesson/6077/main/154835/" TargetMode="External"/><Relationship Id="rId99" Type="http://schemas.openxmlformats.org/officeDocument/2006/relationships/hyperlink" Target="https://resh.edu.ru/subject/lesson/3675/start/97796/" TargetMode="External"/><Relationship Id="rId101" Type="http://schemas.openxmlformats.org/officeDocument/2006/relationships/hyperlink" Target="https://resh.edu.ru/subject/lesson/3951/main/105846/" TargetMode="External"/><Relationship Id="rId122" Type="http://schemas.openxmlformats.org/officeDocument/2006/relationships/hyperlink" Target="http://animal.geoman.ru" TargetMode="External"/><Relationship Id="rId130" Type="http://schemas.openxmlformats.org/officeDocument/2006/relationships/hyperlink" Target="https://resh.edu.ru/subject/lesson/3621/main/154660/" TargetMode="External"/><Relationship Id="rId135" Type="http://schemas.openxmlformats.org/officeDocument/2006/relationships/hyperlink" Target="https://resh.edu.ru/subject/lesson/4003/main/29132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resh.edu.ru/subject/lesson/5091/start/118888/" TargetMode="External"/><Relationship Id="rId18" Type="http://schemas.openxmlformats.org/officeDocument/2006/relationships/hyperlink" Target="https://resh.edu.ru/subject/lesson/5963/main/157365/" TargetMode="External"/><Relationship Id="rId39" Type="http://schemas.openxmlformats.org/officeDocument/2006/relationships/hyperlink" Target="https://resh.edu.ru/subject/lesson/3610/start/154046/" TargetMode="External"/><Relationship Id="rId109" Type="http://schemas.openxmlformats.org/officeDocument/2006/relationships/hyperlink" Target="https://uchi.ru/catalog/env/2-klass/lesson-27439" TargetMode="External"/><Relationship Id="rId34" Type="http://schemas.openxmlformats.org/officeDocument/2006/relationships/hyperlink" Target="https://resh.edu.ru/subject/lesson/3675/main/97800/" TargetMode="External"/><Relationship Id="rId50" Type="http://schemas.openxmlformats.org/officeDocument/2006/relationships/hyperlink" Target="http://fish.geoman.ru" TargetMode="External"/><Relationship Id="rId55" Type="http://schemas.openxmlformats.org/officeDocument/2006/relationships/hyperlink" Target="https://resh.edu.ru/subject/lesson/4001/main/106310/" TargetMode="External"/><Relationship Id="rId76" Type="http://schemas.openxmlformats.org/officeDocument/2006/relationships/hyperlink" Target="https://uchebnik.mos.ru/catalogue" TargetMode="External"/><Relationship Id="rId97" Type="http://schemas.openxmlformats.org/officeDocument/2006/relationships/hyperlink" Target="https://resh.edu.ru/subject/lesson/5531/main/155081/" TargetMode="External"/><Relationship Id="rId104" Type="http://schemas.openxmlformats.org/officeDocument/2006/relationships/hyperlink" Target="https://resh.edu.ru/subject/lesson/3708/start/223682/" TargetMode="External"/><Relationship Id="rId120" Type="http://schemas.openxmlformats.org/officeDocument/2006/relationships/hyperlink" Target="https://resh.edu.ru/subject/lesson/4001/train/106312/" TargetMode="External"/><Relationship Id="rId125" Type="http://schemas.openxmlformats.org/officeDocument/2006/relationships/hyperlink" Target="https://resh.edu.ru/subject/lesson/3664/main/154785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4003/main/291323/" TargetMode="External"/><Relationship Id="rId92" Type="http://schemas.openxmlformats.org/officeDocument/2006/relationships/hyperlink" Target="https://resh.edu.ru/subject/lesson/3642/start/15475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ial_view/atomic_objects/8963391" TargetMode="External"/><Relationship Id="rId24" Type="http://schemas.openxmlformats.org/officeDocument/2006/relationships/hyperlink" Target="https://resh.edu.ru/subject/lesson/5625/main/154926/" TargetMode="External"/><Relationship Id="rId40" Type="http://schemas.openxmlformats.org/officeDocument/2006/relationships/hyperlink" Target="https://resh.edu.ru/subject/lesson/5536/start/156857/" TargetMode="External"/><Relationship Id="rId45" Type="http://schemas.openxmlformats.org/officeDocument/2006/relationships/hyperlink" Target="https://resh.edu.ru/subject/lesson/3940/start/154258/" TargetMode="External"/><Relationship Id="rId66" Type="http://schemas.openxmlformats.org/officeDocument/2006/relationships/hyperlink" Target="https://resh.edu.ru/subject/lesson/3621/main/154660/" TargetMode="External"/><Relationship Id="rId87" Type="http://schemas.openxmlformats.org/officeDocument/2006/relationships/hyperlink" Target="https://resh.edu.ru/subject/lesson/3632/start/122820/" TargetMode="External"/><Relationship Id="rId110" Type="http://schemas.openxmlformats.org/officeDocument/2006/relationships/hyperlink" Target="https://resh.edu.ru/subject/lesson/3940/start/154258/" TargetMode="External"/><Relationship Id="rId115" Type="http://schemas.openxmlformats.org/officeDocument/2006/relationships/hyperlink" Target="http://www.laddition.com" TargetMode="External"/><Relationship Id="rId131" Type="http://schemas.openxmlformats.org/officeDocument/2006/relationships/hyperlink" Target="https://resh.edu.ru/subject/lesson/4062/main/81555/" TargetMode="External"/><Relationship Id="rId136" Type="http://schemas.openxmlformats.org/officeDocument/2006/relationships/hyperlink" Target="https://resh.edu.ru/subject/lesson/5542/main/154810/" TargetMode="External"/><Relationship Id="rId61" Type="http://schemas.openxmlformats.org/officeDocument/2006/relationships/hyperlink" Target="https://resh.edu.ru/subject/lesson/4002/main/119247/" TargetMode="External"/><Relationship Id="rId82" Type="http://schemas.openxmlformats.org/officeDocument/2006/relationships/hyperlink" Target="https://uchi.ru/catalog/env/2-klass/lesson-11239" TargetMode="External"/><Relationship Id="rId19" Type="http://schemas.openxmlformats.org/officeDocument/2006/relationships/hyperlink" Target="https://resh.edu.ru/subject/lesson/3773/main/157396/" TargetMode="External"/><Relationship Id="rId14" Type="http://schemas.openxmlformats.org/officeDocument/2006/relationships/hyperlink" Target="https://resh.edu.ru/subject/lesson/5164/start/273959/" TargetMode="External"/><Relationship Id="rId30" Type="http://schemas.openxmlformats.org/officeDocument/2006/relationships/hyperlink" Target="https://resh.edu.ru/subject/lesson/3919/main/97113/" TargetMode="External"/><Relationship Id="rId35" Type="http://schemas.openxmlformats.org/officeDocument/2006/relationships/hyperlink" Target="https://resh.edu.ru/subject/lesson/3951/main/105846/" TargetMode="External"/><Relationship Id="rId56" Type="http://schemas.openxmlformats.org/officeDocument/2006/relationships/hyperlink" Target="http://animal.geoman.ru" TargetMode="External"/><Relationship Id="rId77" Type="http://schemas.openxmlformats.org/officeDocument/2006/relationships/hyperlink" Target="https://uchi.ru/catalog/env/1-klass/lesson-5135" TargetMode="External"/><Relationship Id="rId100" Type="http://schemas.openxmlformats.org/officeDocument/2006/relationships/hyperlink" Target="https://resh.edu.ru/subject/lesson/3675/main/97800/" TargetMode="External"/><Relationship Id="rId105" Type="http://schemas.openxmlformats.org/officeDocument/2006/relationships/hyperlink" Target="https://resh.edu.ru/subject/lesson/3610/start/154046/" TargetMode="External"/><Relationship Id="rId126" Type="http://schemas.openxmlformats.org/officeDocument/2006/relationships/hyperlink" Target="https://resh.edu.ru/subject/lesson/4002/main/1192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F3773-835D-483F-9D7A-9E2467D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7084</Words>
  <Characters>40385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3</cp:revision>
  <cp:lastPrinted>2022-11-02T13:53:00Z</cp:lastPrinted>
  <dcterms:created xsi:type="dcterms:W3CDTF">2023-01-19T10:23:00Z</dcterms:created>
  <dcterms:modified xsi:type="dcterms:W3CDTF">2023-03-02T10:22:00Z</dcterms:modified>
</cp:coreProperties>
</file>